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37CBC" w14:textId="45F5F916" w:rsidR="00E94B15" w:rsidRDefault="004D4020" w:rsidP="00FE2006">
      <w:pPr>
        <w:pStyle w:val="Heading1"/>
        <w:spacing w:before="2520"/>
      </w:pPr>
      <w:bookmarkStart w:id="0" w:name="_Toc122689909"/>
      <w:r w:rsidRPr="004D4020">
        <w:t xml:space="preserve">Tip sheet – Buying mid cost assistive </w:t>
      </w:r>
      <w:proofErr w:type="gramStart"/>
      <w:r w:rsidRPr="004D4020">
        <w:t>technology</w:t>
      </w:r>
      <w:proofErr w:type="gramEnd"/>
    </w:p>
    <w:p w14:paraId="1EE40E4B" w14:textId="77777777" w:rsidR="004D4020" w:rsidRPr="004D4020" w:rsidRDefault="004D4020" w:rsidP="004D4020">
      <w:pPr>
        <w:pStyle w:val="Title"/>
        <w:rPr>
          <w:rFonts w:eastAsia="Times New Roman" w:cs="Times New Roman"/>
          <w:b/>
          <w:color w:val="000000" w:themeColor="accent6"/>
          <w:spacing w:val="0"/>
          <w:kern w:val="0"/>
          <w:sz w:val="28"/>
          <w:szCs w:val="28"/>
          <w:lang w:val="en-US" w:eastAsia="ja-JP"/>
        </w:rPr>
      </w:pPr>
      <w:r w:rsidRPr="004D4020">
        <w:rPr>
          <w:rFonts w:eastAsia="Times New Roman" w:cs="Times New Roman"/>
          <w:b/>
          <w:color w:val="000000" w:themeColor="accent6"/>
          <w:spacing w:val="0"/>
          <w:kern w:val="0"/>
          <w:sz w:val="28"/>
          <w:szCs w:val="28"/>
          <w:lang w:val="en-US" w:eastAsia="ja-JP"/>
        </w:rPr>
        <w:t>This guide helps you understand what you need to do when you have mid cost assistive technology in your plan, have talked with your assistive technology advisor and are ready to buy your mid cost assistive technology.</w:t>
      </w:r>
    </w:p>
    <w:p w14:paraId="2E05242C" w14:textId="77777777" w:rsidR="004D4020" w:rsidRPr="004D4020" w:rsidRDefault="004D4020" w:rsidP="004D4020">
      <w:pPr>
        <w:pStyle w:val="Title"/>
        <w:rPr>
          <w:rFonts w:eastAsia="Times New Roman" w:cs="Times New Roman"/>
          <w:b/>
          <w:color w:val="000000" w:themeColor="accent6"/>
          <w:spacing w:val="0"/>
          <w:kern w:val="0"/>
          <w:sz w:val="28"/>
          <w:szCs w:val="28"/>
          <w:lang w:val="en-US" w:eastAsia="ja-JP"/>
        </w:rPr>
      </w:pPr>
      <w:r w:rsidRPr="004D4020">
        <w:rPr>
          <w:rFonts w:eastAsia="Times New Roman" w:cs="Times New Roman"/>
          <w:b/>
          <w:color w:val="000000" w:themeColor="accent6"/>
          <w:spacing w:val="0"/>
          <w:kern w:val="0"/>
          <w:sz w:val="28"/>
          <w:szCs w:val="28"/>
          <w:lang w:val="en-US" w:eastAsia="ja-JP"/>
        </w:rPr>
        <w:t>Mid cost assistive technology covers items between $1,500 and $15,000.</w:t>
      </w:r>
    </w:p>
    <w:p w14:paraId="1B0DAB87" w14:textId="026EF595" w:rsidR="004D4020" w:rsidRDefault="004D4020" w:rsidP="004D4020">
      <w:pPr>
        <w:pStyle w:val="Title"/>
        <w:rPr>
          <w:rFonts w:eastAsia="Times New Roman" w:cs="Times New Roman"/>
          <w:b/>
          <w:color w:val="000000" w:themeColor="accent6"/>
          <w:spacing w:val="0"/>
          <w:kern w:val="0"/>
          <w:sz w:val="28"/>
          <w:szCs w:val="28"/>
          <w:lang w:val="en-US" w:eastAsia="ja-JP"/>
        </w:rPr>
      </w:pPr>
      <w:r w:rsidRPr="004D4020">
        <w:rPr>
          <w:rFonts w:eastAsia="Times New Roman" w:cs="Times New Roman"/>
          <w:b/>
          <w:color w:val="000000" w:themeColor="accent6"/>
          <w:spacing w:val="0"/>
          <w:kern w:val="0"/>
          <w:sz w:val="28"/>
          <w:szCs w:val="28"/>
          <w:lang w:val="en-US" w:eastAsia="ja-JP"/>
        </w:rPr>
        <w:t xml:space="preserve">Learn more about assistive technology in </w:t>
      </w:r>
      <w:hyperlink r:id="rId11" w:history="1">
        <w:r w:rsidRPr="00A11D87">
          <w:rPr>
            <w:rStyle w:val="Hyperlink"/>
            <w:rFonts w:eastAsia="Times New Roman" w:cs="Times New Roman"/>
            <w:b/>
            <w:spacing w:val="0"/>
            <w:kern w:val="0"/>
            <w:sz w:val="28"/>
            <w:szCs w:val="28"/>
            <w:lang w:val="en-US" w:eastAsia="ja-JP"/>
          </w:rPr>
          <w:t>Our Guideline – Assistive technology</w:t>
        </w:r>
      </w:hyperlink>
      <w:r w:rsidRPr="004D4020">
        <w:rPr>
          <w:rFonts w:eastAsia="Times New Roman" w:cs="Times New Roman"/>
          <w:b/>
          <w:color w:val="000000" w:themeColor="accent6"/>
          <w:spacing w:val="0"/>
          <w:kern w:val="0"/>
          <w:sz w:val="28"/>
          <w:szCs w:val="28"/>
          <w:lang w:val="en-US" w:eastAsia="ja-JP"/>
        </w:rPr>
        <w:t xml:space="preserve"> and in the factsheet </w:t>
      </w:r>
      <w:hyperlink r:id="rId12" w:history="1">
        <w:r w:rsidRPr="00A25AD0">
          <w:rPr>
            <w:rStyle w:val="Hyperlink"/>
            <w:rFonts w:eastAsia="Times New Roman" w:cs="Times New Roman"/>
            <w:b/>
            <w:spacing w:val="0"/>
            <w:kern w:val="0"/>
            <w:sz w:val="28"/>
            <w:szCs w:val="28"/>
            <w:lang w:val="en-US" w:eastAsia="ja-JP"/>
          </w:rPr>
          <w:t>Understand assistive technology evidence, advice, assessments and quotes (DOCX 67KB)</w:t>
        </w:r>
      </w:hyperlink>
      <w:r w:rsidRPr="004D4020">
        <w:rPr>
          <w:rFonts w:eastAsia="Times New Roman" w:cs="Times New Roman"/>
          <w:b/>
          <w:color w:val="000000" w:themeColor="accent6"/>
          <w:spacing w:val="0"/>
          <w:kern w:val="0"/>
          <w:sz w:val="28"/>
          <w:szCs w:val="28"/>
          <w:lang w:val="en-US" w:eastAsia="ja-JP"/>
        </w:rPr>
        <w:t>.</w:t>
      </w:r>
    </w:p>
    <w:bookmarkEnd w:id="0"/>
    <w:p w14:paraId="2A4BF214" w14:textId="10288A46" w:rsidR="004D32B5" w:rsidRPr="00830A50" w:rsidRDefault="00965F2E" w:rsidP="00830A50">
      <w:pPr>
        <w:pStyle w:val="Heading2"/>
      </w:pPr>
      <w:r w:rsidRPr="00965F2E">
        <w:t>1.</w:t>
      </w:r>
      <w:r w:rsidRPr="00965F2E">
        <w:tab/>
        <w:t>Find a provider</w:t>
      </w:r>
    </w:p>
    <w:p w14:paraId="5A6E513D" w14:textId="77777777" w:rsidR="00DC6E03" w:rsidRPr="00DC6E03" w:rsidRDefault="00DC6E03" w:rsidP="00DC6E03">
      <w:pPr>
        <w:rPr>
          <w:shd w:val="clear" w:color="auto" w:fill="FFFFFF"/>
        </w:rPr>
      </w:pPr>
      <w:r w:rsidRPr="00DC6E03">
        <w:rPr>
          <w:shd w:val="clear" w:color="auto" w:fill="FFFFFF"/>
        </w:rPr>
        <w:t>Once you know the type of the assistive technology you need, you can contact a few providers. You might decide to contact providers that you’ve used before, that someone else has recommended, or that are nearby. It’s important you contact a few providers and shop around, so you can find the best deal.</w:t>
      </w:r>
    </w:p>
    <w:p w14:paraId="552F8419" w14:textId="77777777" w:rsidR="00DC6E03" w:rsidRPr="00DC6E03" w:rsidRDefault="00DC6E03" w:rsidP="00DC6E03">
      <w:pPr>
        <w:rPr>
          <w:shd w:val="clear" w:color="auto" w:fill="FFFFFF"/>
        </w:rPr>
      </w:pPr>
      <w:r w:rsidRPr="00DC6E03">
        <w:rPr>
          <w:shd w:val="clear" w:color="auto" w:fill="FFFFFF"/>
        </w:rPr>
        <w:t>You can share the written advice you got from your assistive technology advisor with potential providers. This will help the provider understand exactly what you need.</w:t>
      </w:r>
    </w:p>
    <w:p w14:paraId="1AEBA55A" w14:textId="77777777" w:rsidR="00DC6E03" w:rsidRPr="00DC6E03" w:rsidRDefault="00DC6E03" w:rsidP="00DC6E03">
      <w:pPr>
        <w:rPr>
          <w:shd w:val="clear" w:color="auto" w:fill="FFFFFF"/>
        </w:rPr>
      </w:pPr>
      <w:r w:rsidRPr="00DC6E03">
        <w:rPr>
          <w:shd w:val="clear" w:color="auto" w:fill="FFFFFF"/>
        </w:rPr>
        <w:t>Remember to tell the provider about what you want from your assistive technology, for example where and how you plan to use it. They can tell you if their product can meet all your needs.</w:t>
      </w:r>
    </w:p>
    <w:p w14:paraId="5D33213F" w14:textId="77777777" w:rsidR="00DC6E03" w:rsidRPr="00DC6E03" w:rsidRDefault="00DC6E03" w:rsidP="00DC6E03">
      <w:pPr>
        <w:rPr>
          <w:shd w:val="clear" w:color="auto" w:fill="FFFFFF"/>
        </w:rPr>
      </w:pPr>
      <w:r w:rsidRPr="00DC6E03">
        <w:rPr>
          <w:shd w:val="clear" w:color="auto" w:fill="FFFFFF"/>
        </w:rPr>
        <w:t>You could ask potential providers the following questions:</w:t>
      </w:r>
    </w:p>
    <w:p w14:paraId="0D8F4688" w14:textId="286A6376" w:rsidR="00DC6E03" w:rsidRPr="0069302C" w:rsidRDefault="00DC6E03" w:rsidP="0069302C">
      <w:pPr>
        <w:pStyle w:val="ListParagraph"/>
        <w:numPr>
          <w:ilvl w:val="0"/>
          <w:numId w:val="29"/>
        </w:numPr>
        <w:rPr>
          <w:shd w:val="clear" w:color="auto" w:fill="FFFFFF"/>
        </w:rPr>
      </w:pPr>
      <w:r w:rsidRPr="0069302C">
        <w:rPr>
          <w:shd w:val="clear" w:color="auto" w:fill="FFFFFF"/>
        </w:rPr>
        <w:lastRenderedPageBreak/>
        <w:t>How much will the assistive technology cost?</w:t>
      </w:r>
    </w:p>
    <w:p w14:paraId="4C917E50" w14:textId="77777777" w:rsidR="00DC6E03" w:rsidRPr="00E21C3B" w:rsidRDefault="00DC6E03" w:rsidP="00DC6E03">
      <w:pPr>
        <w:rPr>
          <w:i/>
          <w:iCs/>
          <w:shd w:val="clear" w:color="auto" w:fill="FFFFFF"/>
        </w:rPr>
      </w:pPr>
      <w:r w:rsidRPr="00E21C3B">
        <w:rPr>
          <w:i/>
          <w:iCs/>
          <w:shd w:val="clear" w:color="auto" w:fill="FFFFFF"/>
        </w:rPr>
        <w:t xml:space="preserve">Add your notes </w:t>
      </w:r>
      <w:proofErr w:type="gramStart"/>
      <w:r w:rsidRPr="00E21C3B">
        <w:rPr>
          <w:i/>
          <w:iCs/>
          <w:shd w:val="clear" w:color="auto" w:fill="FFFFFF"/>
        </w:rPr>
        <w:t>here</w:t>
      </w:r>
      <w:proofErr w:type="gramEnd"/>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26"/>
      </w:tblGrid>
      <w:tr w:rsidR="00E21C3B" w:rsidRPr="009E1AA4" w14:paraId="77046C2B" w14:textId="77777777">
        <w:trPr>
          <w:trHeight w:val="567"/>
        </w:trPr>
        <w:tc>
          <w:tcPr>
            <w:tcW w:w="10188" w:type="dxa"/>
          </w:tcPr>
          <w:p w14:paraId="2004E651" w14:textId="77777777" w:rsidR="00E21C3B" w:rsidRPr="009E1AA4" w:rsidRDefault="00E21C3B">
            <w:pPr>
              <w:spacing w:line="276" w:lineRule="auto"/>
              <w:rPr>
                <w:rFonts w:cs="Arial"/>
              </w:rPr>
            </w:pPr>
          </w:p>
        </w:tc>
      </w:tr>
      <w:tr w:rsidR="00E21C3B" w:rsidRPr="009E1AA4" w14:paraId="1ACD70B7" w14:textId="77777777">
        <w:trPr>
          <w:trHeight w:val="567"/>
        </w:trPr>
        <w:tc>
          <w:tcPr>
            <w:tcW w:w="10188" w:type="dxa"/>
          </w:tcPr>
          <w:p w14:paraId="7FB6970B" w14:textId="77777777" w:rsidR="00E21C3B" w:rsidRPr="009E1AA4" w:rsidRDefault="00E21C3B">
            <w:pPr>
              <w:spacing w:line="276" w:lineRule="auto"/>
              <w:rPr>
                <w:rFonts w:cs="Arial"/>
              </w:rPr>
            </w:pPr>
          </w:p>
        </w:tc>
      </w:tr>
    </w:tbl>
    <w:p w14:paraId="04A791AB" w14:textId="77777777" w:rsidR="00DC6E03" w:rsidRPr="00DC6E03" w:rsidRDefault="00DC6E03" w:rsidP="00DC6E03">
      <w:pPr>
        <w:rPr>
          <w:shd w:val="clear" w:color="auto" w:fill="FFFFFF"/>
        </w:rPr>
      </w:pPr>
    </w:p>
    <w:p w14:paraId="2B8BEEFE" w14:textId="6DA9C104" w:rsidR="00DC6E03" w:rsidRPr="0069302C" w:rsidRDefault="00DC6E03" w:rsidP="0069302C">
      <w:pPr>
        <w:pStyle w:val="ListParagraph"/>
        <w:numPr>
          <w:ilvl w:val="0"/>
          <w:numId w:val="29"/>
        </w:numPr>
        <w:rPr>
          <w:shd w:val="clear" w:color="auto" w:fill="FFFFFF"/>
        </w:rPr>
      </w:pPr>
      <w:r w:rsidRPr="0069302C">
        <w:rPr>
          <w:shd w:val="clear" w:color="auto" w:fill="FFFFFF"/>
        </w:rPr>
        <w:t>How long before they can provide the assistive technology?</w:t>
      </w:r>
    </w:p>
    <w:p w14:paraId="325C3DA6" w14:textId="77777777" w:rsidR="00DC6E03" w:rsidRPr="00E21C3B" w:rsidRDefault="00DC6E03" w:rsidP="00DC6E03">
      <w:pPr>
        <w:rPr>
          <w:i/>
          <w:iCs/>
          <w:shd w:val="clear" w:color="auto" w:fill="FFFFFF"/>
        </w:rPr>
      </w:pPr>
      <w:r w:rsidRPr="00E21C3B">
        <w:rPr>
          <w:i/>
          <w:iCs/>
          <w:shd w:val="clear" w:color="auto" w:fill="FFFFFF"/>
        </w:rPr>
        <w:t xml:space="preserve">Add your notes </w:t>
      </w:r>
      <w:proofErr w:type="gramStart"/>
      <w:r w:rsidRPr="00E21C3B">
        <w:rPr>
          <w:i/>
          <w:iCs/>
          <w:shd w:val="clear" w:color="auto" w:fill="FFFFFF"/>
        </w:rPr>
        <w:t>here</w:t>
      </w:r>
      <w:proofErr w:type="gramEnd"/>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26"/>
      </w:tblGrid>
      <w:tr w:rsidR="00E21C3B" w:rsidRPr="009E1AA4" w14:paraId="307A3A0B" w14:textId="77777777">
        <w:trPr>
          <w:trHeight w:val="567"/>
        </w:trPr>
        <w:tc>
          <w:tcPr>
            <w:tcW w:w="10188" w:type="dxa"/>
          </w:tcPr>
          <w:p w14:paraId="7ADDF7D9" w14:textId="77777777" w:rsidR="00E21C3B" w:rsidRPr="009E1AA4" w:rsidRDefault="00E21C3B">
            <w:pPr>
              <w:spacing w:line="276" w:lineRule="auto"/>
              <w:rPr>
                <w:rFonts w:cs="Arial"/>
              </w:rPr>
            </w:pPr>
          </w:p>
        </w:tc>
      </w:tr>
      <w:tr w:rsidR="00E21C3B" w:rsidRPr="009E1AA4" w14:paraId="24D0418F" w14:textId="77777777">
        <w:trPr>
          <w:trHeight w:val="567"/>
        </w:trPr>
        <w:tc>
          <w:tcPr>
            <w:tcW w:w="10188" w:type="dxa"/>
          </w:tcPr>
          <w:p w14:paraId="5C11755C" w14:textId="77777777" w:rsidR="00E21C3B" w:rsidRPr="009E1AA4" w:rsidRDefault="00E21C3B">
            <w:pPr>
              <w:spacing w:line="276" w:lineRule="auto"/>
              <w:rPr>
                <w:rFonts w:cs="Arial"/>
              </w:rPr>
            </w:pPr>
          </w:p>
        </w:tc>
      </w:tr>
    </w:tbl>
    <w:p w14:paraId="17B5C5B3" w14:textId="77777777" w:rsidR="00DC6E03" w:rsidRPr="00DC6E03" w:rsidRDefault="00DC6E03" w:rsidP="00DC6E03">
      <w:pPr>
        <w:rPr>
          <w:shd w:val="clear" w:color="auto" w:fill="FFFFFF"/>
        </w:rPr>
      </w:pPr>
    </w:p>
    <w:p w14:paraId="336E26F0" w14:textId="75BED8EA" w:rsidR="00DC6E03" w:rsidRPr="0069302C" w:rsidRDefault="00DC6E03" w:rsidP="0069302C">
      <w:pPr>
        <w:pStyle w:val="ListParagraph"/>
        <w:numPr>
          <w:ilvl w:val="0"/>
          <w:numId w:val="29"/>
        </w:numPr>
        <w:rPr>
          <w:shd w:val="clear" w:color="auto" w:fill="FFFFFF"/>
        </w:rPr>
      </w:pPr>
      <w:r w:rsidRPr="0069302C">
        <w:rPr>
          <w:shd w:val="clear" w:color="auto" w:fill="FFFFFF"/>
        </w:rPr>
        <w:t>Can you try out the assistive technology in your home before you buy it? Are there any costs to do this?</w:t>
      </w:r>
    </w:p>
    <w:p w14:paraId="23D8A6E5" w14:textId="77777777" w:rsidR="00DC6E03" w:rsidRPr="00E21C3B" w:rsidRDefault="00DC6E03" w:rsidP="00DC6E03">
      <w:pPr>
        <w:rPr>
          <w:i/>
          <w:iCs/>
          <w:shd w:val="clear" w:color="auto" w:fill="FFFFFF"/>
        </w:rPr>
      </w:pPr>
      <w:r w:rsidRPr="00E21C3B">
        <w:rPr>
          <w:i/>
          <w:iCs/>
          <w:shd w:val="clear" w:color="auto" w:fill="FFFFFF"/>
        </w:rPr>
        <w:t xml:space="preserve">Add your notes </w:t>
      </w:r>
      <w:proofErr w:type="gramStart"/>
      <w:r w:rsidRPr="00E21C3B">
        <w:rPr>
          <w:i/>
          <w:iCs/>
          <w:shd w:val="clear" w:color="auto" w:fill="FFFFFF"/>
        </w:rPr>
        <w:t>here</w:t>
      </w:r>
      <w:proofErr w:type="gramEnd"/>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26"/>
      </w:tblGrid>
      <w:tr w:rsidR="00E21C3B" w:rsidRPr="009E1AA4" w14:paraId="33F494F5" w14:textId="77777777">
        <w:trPr>
          <w:trHeight w:val="567"/>
        </w:trPr>
        <w:tc>
          <w:tcPr>
            <w:tcW w:w="10188" w:type="dxa"/>
          </w:tcPr>
          <w:p w14:paraId="03C1916C" w14:textId="77777777" w:rsidR="00E21C3B" w:rsidRPr="009E1AA4" w:rsidRDefault="00E21C3B">
            <w:pPr>
              <w:spacing w:line="276" w:lineRule="auto"/>
              <w:rPr>
                <w:rFonts w:cs="Arial"/>
              </w:rPr>
            </w:pPr>
          </w:p>
        </w:tc>
      </w:tr>
      <w:tr w:rsidR="00E21C3B" w:rsidRPr="009E1AA4" w14:paraId="1CFDB51F" w14:textId="77777777">
        <w:trPr>
          <w:trHeight w:val="567"/>
        </w:trPr>
        <w:tc>
          <w:tcPr>
            <w:tcW w:w="10188" w:type="dxa"/>
          </w:tcPr>
          <w:p w14:paraId="490341BC" w14:textId="77777777" w:rsidR="00E21C3B" w:rsidRPr="009E1AA4" w:rsidRDefault="00E21C3B">
            <w:pPr>
              <w:spacing w:line="276" w:lineRule="auto"/>
              <w:rPr>
                <w:rFonts w:cs="Arial"/>
              </w:rPr>
            </w:pPr>
          </w:p>
        </w:tc>
      </w:tr>
    </w:tbl>
    <w:p w14:paraId="498773A3" w14:textId="77777777" w:rsidR="00DC6E03" w:rsidRPr="00DC6E03" w:rsidRDefault="00DC6E03" w:rsidP="00DC6E03">
      <w:pPr>
        <w:rPr>
          <w:shd w:val="clear" w:color="auto" w:fill="FFFFFF"/>
        </w:rPr>
      </w:pPr>
    </w:p>
    <w:p w14:paraId="6C6C02E3" w14:textId="6CB84808" w:rsidR="00DC6E03" w:rsidRPr="0069302C" w:rsidRDefault="00DC6E03" w:rsidP="0069302C">
      <w:pPr>
        <w:pStyle w:val="ListParagraph"/>
        <w:numPr>
          <w:ilvl w:val="0"/>
          <w:numId w:val="29"/>
        </w:numPr>
        <w:rPr>
          <w:shd w:val="clear" w:color="auto" w:fill="FFFFFF"/>
        </w:rPr>
      </w:pPr>
      <w:r w:rsidRPr="0069302C">
        <w:rPr>
          <w:shd w:val="clear" w:color="auto" w:fill="FFFFFF"/>
        </w:rPr>
        <w:t>What are the delivery and set-up costs?</w:t>
      </w:r>
    </w:p>
    <w:p w14:paraId="06B7B408" w14:textId="77777777" w:rsidR="00DC6E03" w:rsidRPr="00E21C3B" w:rsidRDefault="00DC6E03" w:rsidP="00DC6E03">
      <w:pPr>
        <w:rPr>
          <w:i/>
          <w:iCs/>
          <w:shd w:val="clear" w:color="auto" w:fill="FFFFFF"/>
        </w:rPr>
      </w:pPr>
      <w:r w:rsidRPr="00E21C3B">
        <w:rPr>
          <w:i/>
          <w:iCs/>
          <w:shd w:val="clear" w:color="auto" w:fill="FFFFFF"/>
        </w:rPr>
        <w:t xml:space="preserve">Add your notes </w:t>
      </w:r>
      <w:proofErr w:type="gramStart"/>
      <w:r w:rsidRPr="00E21C3B">
        <w:rPr>
          <w:i/>
          <w:iCs/>
          <w:shd w:val="clear" w:color="auto" w:fill="FFFFFF"/>
        </w:rPr>
        <w:t>here</w:t>
      </w:r>
      <w:proofErr w:type="gramEnd"/>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26"/>
      </w:tblGrid>
      <w:tr w:rsidR="00E21C3B" w:rsidRPr="009E1AA4" w14:paraId="2CB74D59" w14:textId="77777777">
        <w:trPr>
          <w:trHeight w:val="567"/>
        </w:trPr>
        <w:tc>
          <w:tcPr>
            <w:tcW w:w="10188" w:type="dxa"/>
          </w:tcPr>
          <w:p w14:paraId="67907A78" w14:textId="77777777" w:rsidR="00E21C3B" w:rsidRPr="009E1AA4" w:rsidRDefault="00E21C3B">
            <w:pPr>
              <w:spacing w:line="276" w:lineRule="auto"/>
              <w:rPr>
                <w:rFonts w:cs="Arial"/>
              </w:rPr>
            </w:pPr>
          </w:p>
        </w:tc>
      </w:tr>
      <w:tr w:rsidR="00E21C3B" w:rsidRPr="009E1AA4" w14:paraId="37BDC2B4" w14:textId="77777777">
        <w:trPr>
          <w:trHeight w:val="567"/>
        </w:trPr>
        <w:tc>
          <w:tcPr>
            <w:tcW w:w="10188" w:type="dxa"/>
          </w:tcPr>
          <w:p w14:paraId="0F1F1D8F" w14:textId="77777777" w:rsidR="00E21C3B" w:rsidRPr="009E1AA4" w:rsidRDefault="00E21C3B">
            <w:pPr>
              <w:spacing w:line="276" w:lineRule="auto"/>
              <w:rPr>
                <w:rFonts w:cs="Arial"/>
              </w:rPr>
            </w:pPr>
          </w:p>
        </w:tc>
      </w:tr>
    </w:tbl>
    <w:p w14:paraId="50824A3B" w14:textId="77777777" w:rsidR="00DC6E03" w:rsidRPr="00DC6E03" w:rsidRDefault="00DC6E03" w:rsidP="00DC6E03">
      <w:pPr>
        <w:rPr>
          <w:shd w:val="clear" w:color="auto" w:fill="FFFFFF"/>
        </w:rPr>
      </w:pPr>
    </w:p>
    <w:p w14:paraId="3166A389" w14:textId="77777777" w:rsidR="00DC6E03" w:rsidRPr="00DC6E03" w:rsidRDefault="00DC6E03" w:rsidP="00DC6E03">
      <w:pPr>
        <w:rPr>
          <w:shd w:val="clear" w:color="auto" w:fill="FFFFFF"/>
        </w:rPr>
      </w:pPr>
    </w:p>
    <w:p w14:paraId="499C7A0A" w14:textId="70434336" w:rsidR="00DC6E03" w:rsidRPr="0069302C" w:rsidRDefault="00DC6E03" w:rsidP="0069302C">
      <w:pPr>
        <w:pStyle w:val="ListParagraph"/>
        <w:numPr>
          <w:ilvl w:val="0"/>
          <w:numId w:val="29"/>
        </w:numPr>
        <w:rPr>
          <w:shd w:val="clear" w:color="auto" w:fill="FFFFFF"/>
        </w:rPr>
      </w:pPr>
      <w:r w:rsidRPr="0069302C">
        <w:rPr>
          <w:shd w:val="clear" w:color="auto" w:fill="FFFFFF"/>
        </w:rPr>
        <w:t>Are there any other add-ons, like a maintenance plan?</w:t>
      </w:r>
    </w:p>
    <w:p w14:paraId="13029F1D" w14:textId="77777777" w:rsidR="00DC6E03" w:rsidRPr="00A023FF" w:rsidRDefault="00DC6E03" w:rsidP="00DC6E03">
      <w:pPr>
        <w:rPr>
          <w:i/>
          <w:iCs/>
          <w:shd w:val="clear" w:color="auto" w:fill="FFFFFF"/>
        </w:rPr>
      </w:pPr>
      <w:r w:rsidRPr="00A023FF">
        <w:rPr>
          <w:i/>
          <w:iCs/>
          <w:shd w:val="clear" w:color="auto" w:fill="FFFFFF"/>
        </w:rPr>
        <w:t xml:space="preserve">Add your notes </w:t>
      </w:r>
      <w:proofErr w:type="gramStart"/>
      <w:r w:rsidRPr="00A023FF">
        <w:rPr>
          <w:i/>
          <w:iCs/>
          <w:shd w:val="clear" w:color="auto" w:fill="FFFFFF"/>
        </w:rPr>
        <w:t>here</w:t>
      </w:r>
      <w:proofErr w:type="gramEnd"/>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26"/>
      </w:tblGrid>
      <w:tr w:rsidR="00A023FF" w:rsidRPr="009E1AA4" w14:paraId="5A732B36" w14:textId="77777777">
        <w:trPr>
          <w:trHeight w:val="567"/>
        </w:trPr>
        <w:tc>
          <w:tcPr>
            <w:tcW w:w="10188" w:type="dxa"/>
          </w:tcPr>
          <w:p w14:paraId="38FCEF40" w14:textId="77777777" w:rsidR="00A023FF" w:rsidRPr="009E1AA4" w:rsidRDefault="00A023FF">
            <w:pPr>
              <w:spacing w:line="276" w:lineRule="auto"/>
              <w:rPr>
                <w:rFonts w:cs="Arial"/>
              </w:rPr>
            </w:pPr>
          </w:p>
        </w:tc>
      </w:tr>
      <w:tr w:rsidR="00A023FF" w:rsidRPr="009E1AA4" w14:paraId="3071AA3C" w14:textId="77777777">
        <w:trPr>
          <w:trHeight w:val="567"/>
        </w:trPr>
        <w:tc>
          <w:tcPr>
            <w:tcW w:w="10188" w:type="dxa"/>
          </w:tcPr>
          <w:p w14:paraId="0F4DA2F7" w14:textId="77777777" w:rsidR="00A023FF" w:rsidRPr="009E1AA4" w:rsidRDefault="00A023FF">
            <w:pPr>
              <w:spacing w:line="276" w:lineRule="auto"/>
              <w:rPr>
                <w:rFonts w:cs="Arial"/>
              </w:rPr>
            </w:pPr>
          </w:p>
        </w:tc>
      </w:tr>
    </w:tbl>
    <w:p w14:paraId="669EC7F7" w14:textId="77777777" w:rsidR="00DC6E03" w:rsidRPr="00DC6E03" w:rsidRDefault="00DC6E03" w:rsidP="00DC6E03">
      <w:pPr>
        <w:rPr>
          <w:shd w:val="clear" w:color="auto" w:fill="FFFFFF"/>
        </w:rPr>
      </w:pPr>
    </w:p>
    <w:p w14:paraId="69078ABA" w14:textId="77777777" w:rsidR="007B377A" w:rsidRDefault="00DC6E03" w:rsidP="00DC6E03">
      <w:pPr>
        <w:rPr>
          <w:shd w:val="clear" w:color="auto" w:fill="FFFFFF"/>
        </w:rPr>
      </w:pPr>
      <w:r w:rsidRPr="00DC6E03">
        <w:rPr>
          <w:shd w:val="clear" w:color="auto" w:fill="FFFFFF"/>
        </w:rPr>
        <w:t>You can use these tip sheets to help you get the information you need:</w:t>
      </w:r>
    </w:p>
    <w:p w14:paraId="09D6C986" w14:textId="74D0A78B" w:rsidR="00F47F21" w:rsidRPr="00AB6096" w:rsidRDefault="00571553" w:rsidP="00AB6096">
      <w:pPr>
        <w:pStyle w:val="ListParagraph"/>
        <w:numPr>
          <w:ilvl w:val="0"/>
          <w:numId w:val="26"/>
        </w:numPr>
        <w:rPr>
          <w:shd w:val="clear" w:color="auto" w:fill="FFFFFF"/>
        </w:rPr>
      </w:pPr>
      <w:hyperlink r:id="rId13" w:history="1">
        <w:r w:rsidR="00F47F21" w:rsidRPr="00E90BF4">
          <w:rPr>
            <w:rStyle w:val="Hyperlink"/>
            <w:shd w:val="clear" w:color="auto" w:fill="FFFFFF"/>
          </w:rPr>
          <w:t>Tip sheet – before you go to assistive technology advisors or suppliers (PDF 129KB)</w:t>
        </w:r>
      </w:hyperlink>
    </w:p>
    <w:p w14:paraId="0FFDDC4B" w14:textId="17790509" w:rsidR="00F47F21" w:rsidRPr="00AB6096" w:rsidRDefault="00571553" w:rsidP="00AB6096">
      <w:pPr>
        <w:pStyle w:val="ListParagraph"/>
        <w:numPr>
          <w:ilvl w:val="0"/>
          <w:numId w:val="26"/>
        </w:numPr>
        <w:rPr>
          <w:shd w:val="clear" w:color="auto" w:fill="FFFFFF"/>
        </w:rPr>
      </w:pPr>
      <w:hyperlink r:id="rId14" w:history="1">
        <w:r w:rsidR="00F47F21" w:rsidRPr="00D53503">
          <w:rPr>
            <w:rStyle w:val="Hyperlink"/>
            <w:shd w:val="clear" w:color="auto" w:fill="FFFFFF"/>
          </w:rPr>
          <w:t>Tip sheet – before you go to assistive technology advisors or suppliers (DOCX 60KB)</w:t>
        </w:r>
      </w:hyperlink>
    </w:p>
    <w:p w14:paraId="18F8EF15" w14:textId="24DEA9DB" w:rsidR="00F47F21" w:rsidRPr="00AB6096" w:rsidRDefault="00571553" w:rsidP="00AB6096">
      <w:pPr>
        <w:pStyle w:val="ListParagraph"/>
        <w:numPr>
          <w:ilvl w:val="0"/>
          <w:numId w:val="26"/>
        </w:numPr>
        <w:rPr>
          <w:shd w:val="clear" w:color="auto" w:fill="FFFFFF"/>
        </w:rPr>
      </w:pPr>
      <w:hyperlink r:id="rId15" w:history="1">
        <w:r w:rsidR="00F47F21" w:rsidRPr="00423138">
          <w:rPr>
            <w:rStyle w:val="Hyperlink"/>
            <w:shd w:val="clear" w:color="auto" w:fill="FFFFFF"/>
          </w:rPr>
          <w:t>Tip sheet – things to ask assistive technology advisors or suppliers (PDF 128KB)</w:t>
        </w:r>
      </w:hyperlink>
    </w:p>
    <w:p w14:paraId="597DD25D" w14:textId="0ECF3427" w:rsidR="007B377A" w:rsidRPr="00D7409C" w:rsidRDefault="00571553" w:rsidP="00DC6E03">
      <w:pPr>
        <w:pStyle w:val="ListParagraph"/>
        <w:numPr>
          <w:ilvl w:val="0"/>
          <w:numId w:val="26"/>
        </w:numPr>
        <w:rPr>
          <w:shd w:val="clear" w:color="auto" w:fill="FFFFFF"/>
        </w:rPr>
      </w:pPr>
      <w:hyperlink r:id="rId16" w:history="1">
        <w:r w:rsidR="00F47F21" w:rsidRPr="00DC244B">
          <w:rPr>
            <w:rStyle w:val="Hyperlink"/>
            <w:shd w:val="clear" w:color="auto" w:fill="FFFFFF"/>
          </w:rPr>
          <w:t>Tip sheet – things to ask assistive technology advisors or suppliers (DOCX 60KB)</w:t>
        </w:r>
      </w:hyperlink>
    </w:p>
    <w:p w14:paraId="385A28BA" w14:textId="77777777" w:rsidR="00383259" w:rsidRDefault="00383259" w:rsidP="006111E7">
      <w:pPr>
        <w:pStyle w:val="Heading2"/>
      </w:pPr>
      <w:r w:rsidRPr="00383259">
        <w:t>2.</w:t>
      </w:r>
      <w:r w:rsidRPr="00383259">
        <w:tab/>
        <w:t>Make an agreement with your provider</w:t>
      </w:r>
    </w:p>
    <w:p w14:paraId="0AE03D0B" w14:textId="7C1FA2A6" w:rsidR="006111E7" w:rsidRPr="006111E7" w:rsidRDefault="006111E7" w:rsidP="006111E7">
      <w:pPr>
        <w:rPr>
          <w:shd w:val="clear" w:color="auto" w:fill="FFFFFF"/>
        </w:rPr>
      </w:pPr>
      <w:r w:rsidRPr="006111E7">
        <w:rPr>
          <w:shd w:val="clear" w:color="auto" w:fill="FFFFFF"/>
        </w:rPr>
        <w:t xml:space="preserve">Once you have decided who you are going to buy your assistive technology from, you can agree to a service agreement document or a contract with the provider (learn more about </w:t>
      </w:r>
      <w:hyperlink r:id="rId17" w:history="1">
        <w:r w:rsidRPr="00E661C0">
          <w:rPr>
            <w:rStyle w:val="Hyperlink"/>
            <w:shd w:val="clear" w:color="auto" w:fill="FFFFFF"/>
          </w:rPr>
          <w:t>making a service agreement</w:t>
        </w:r>
      </w:hyperlink>
      <w:r w:rsidRPr="006111E7">
        <w:rPr>
          <w:shd w:val="clear" w:color="auto" w:fill="FFFFFF"/>
        </w:rPr>
        <w:t>). Sometimes you can just sign the detailed quote (if you have one) to create an agreement. The document needs to be very clear about what the provider is agreeing to provide to you.</w:t>
      </w:r>
    </w:p>
    <w:p w14:paraId="57928984" w14:textId="77777777" w:rsidR="006111E7" w:rsidRPr="006111E7" w:rsidRDefault="006111E7" w:rsidP="006111E7">
      <w:pPr>
        <w:rPr>
          <w:shd w:val="clear" w:color="auto" w:fill="FFFFFF"/>
        </w:rPr>
      </w:pPr>
      <w:r w:rsidRPr="006111E7">
        <w:rPr>
          <w:shd w:val="clear" w:color="auto" w:fill="FFFFFF"/>
        </w:rPr>
        <w:t>Make sure the agreement includes:</w:t>
      </w:r>
    </w:p>
    <w:p w14:paraId="2BB26179" w14:textId="77777777" w:rsidR="006111E7" w:rsidRPr="006111E7" w:rsidRDefault="006111E7" w:rsidP="006111E7">
      <w:pPr>
        <w:rPr>
          <w:shd w:val="clear" w:color="auto" w:fill="FFFFFF"/>
        </w:rPr>
      </w:pPr>
      <w:r w:rsidRPr="006111E7">
        <w:rPr>
          <w:shd w:val="clear" w:color="auto" w:fill="FFFFFF"/>
        </w:rPr>
        <w:t></w:t>
      </w:r>
      <w:r w:rsidRPr="006111E7">
        <w:rPr>
          <w:shd w:val="clear" w:color="auto" w:fill="FFFFFF"/>
        </w:rPr>
        <w:tab/>
        <w:t>the total cost of the assistive technology you have agreed to buy</w:t>
      </w:r>
    </w:p>
    <w:p w14:paraId="75523499" w14:textId="77777777" w:rsidR="006111E7" w:rsidRPr="006111E7" w:rsidRDefault="006111E7" w:rsidP="006111E7">
      <w:pPr>
        <w:rPr>
          <w:shd w:val="clear" w:color="auto" w:fill="FFFFFF"/>
        </w:rPr>
      </w:pPr>
      <w:r w:rsidRPr="006111E7">
        <w:rPr>
          <w:shd w:val="clear" w:color="auto" w:fill="FFFFFF"/>
        </w:rPr>
        <w:t></w:t>
      </w:r>
      <w:r w:rsidRPr="006111E7">
        <w:rPr>
          <w:shd w:val="clear" w:color="auto" w:fill="FFFFFF"/>
        </w:rPr>
        <w:tab/>
        <w:t>if the provider will deliver the assistive technology for you</w:t>
      </w:r>
    </w:p>
    <w:p w14:paraId="6DB8C305" w14:textId="77777777" w:rsidR="006111E7" w:rsidRPr="006111E7" w:rsidRDefault="006111E7" w:rsidP="006111E7">
      <w:pPr>
        <w:rPr>
          <w:shd w:val="clear" w:color="auto" w:fill="FFFFFF"/>
        </w:rPr>
      </w:pPr>
      <w:r w:rsidRPr="006111E7">
        <w:rPr>
          <w:shd w:val="clear" w:color="auto" w:fill="FFFFFF"/>
        </w:rPr>
        <w:t></w:t>
      </w:r>
      <w:r w:rsidRPr="006111E7">
        <w:rPr>
          <w:shd w:val="clear" w:color="auto" w:fill="FFFFFF"/>
        </w:rPr>
        <w:tab/>
        <w:t>the exact location where the assistive technology will be delivered</w:t>
      </w:r>
    </w:p>
    <w:p w14:paraId="641E9751" w14:textId="77777777" w:rsidR="006111E7" w:rsidRPr="006111E7" w:rsidRDefault="006111E7" w:rsidP="006111E7">
      <w:pPr>
        <w:rPr>
          <w:shd w:val="clear" w:color="auto" w:fill="FFFFFF"/>
        </w:rPr>
      </w:pPr>
      <w:r w:rsidRPr="006111E7">
        <w:rPr>
          <w:shd w:val="clear" w:color="auto" w:fill="FFFFFF"/>
        </w:rPr>
        <w:t></w:t>
      </w:r>
      <w:r w:rsidRPr="006111E7">
        <w:rPr>
          <w:shd w:val="clear" w:color="auto" w:fill="FFFFFF"/>
        </w:rPr>
        <w:tab/>
        <w:t xml:space="preserve">what to do if there is a problem with the assistive technology </w:t>
      </w:r>
    </w:p>
    <w:p w14:paraId="049FEC0D" w14:textId="77777777" w:rsidR="006111E7" w:rsidRPr="006111E7" w:rsidRDefault="006111E7" w:rsidP="006111E7">
      <w:pPr>
        <w:rPr>
          <w:shd w:val="clear" w:color="auto" w:fill="FFFFFF"/>
        </w:rPr>
      </w:pPr>
      <w:r w:rsidRPr="006111E7">
        <w:rPr>
          <w:shd w:val="clear" w:color="auto" w:fill="FFFFFF"/>
        </w:rPr>
        <w:t></w:t>
      </w:r>
      <w:r w:rsidRPr="006111E7">
        <w:rPr>
          <w:shd w:val="clear" w:color="auto" w:fill="FFFFFF"/>
        </w:rPr>
        <w:tab/>
        <w:t>how you will pay for the assistive technology</w:t>
      </w:r>
    </w:p>
    <w:p w14:paraId="062F583D" w14:textId="77777777" w:rsidR="006111E7" w:rsidRPr="006111E7" w:rsidRDefault="006111E7" w:rsidP="006111E7">
      <w:pPr>
        <w:rPr>
          <w:shd w:val="clear" w:color="auto" w:fill="FFFFFF"/>
        </w:rPr>
      </w:pPr>
      <w:r w:rsidRPr="006111E7">
        <w:rPr>
          <w:shd w:val="clear" w:color="auto" w:fill="FFFFFF"/>
        </w:rPr>
        <w:t></w:t>
      </w:r>
      <w:r w:rsidRPr="006111E7">
        <w:rPr>
          <w:shd w:val="clear" w:color="auto" w:fill="FFFFFF"/>
        </w:rPr>
        <w:tab/>
        <w:t>details of their warranty</w:t>
      </w:r>
    </w:p>
    <w:p w14:paraId="6158C166" w14:textId="77777777" w:rsidR="006111E7" w:rsidRPr="006111E7" w:rsidRDefault="006111E7" w:rsidP="006111E7">
      <w:pPr>
        <w:rPr>
          <w:shd w:val="clear" w:color="auto" w:fill="FFFFFF"/>
        </w:rPr>
      </w:pPr>
      <w:r w:rsidRPr="006111E7">
        <w:rPr>
          <w:shd w:val="clear" w:color="auto" w:fill="FFFFFF"/>
        </w:rPr>
        <w:t></w:t>
      </w:r>
      <w:r w:rsidRPr="006111E7">
        <w:rPr>
          <w:shd w:val="clear" w:color="auto" w:fill="FFFFFF"/>
        </w:rPr>
        <w:tab/>
        <w:t>what happens if the assistive technology needs repairs or maintenance in the future, and what these will cost</w:t>
      </w:r>
    </w:p>
    <w:p w14:paraId="25004A76" w14:textId="77777777" w:rsidR="006111E7" w:rsidRPr="006111E7" w:rsidRDefault="006111E7" w:rsidP="006111E7">
      <w:pPr>
        <w:rPr>
          <w:shd w:val="clear" w:color="auto" w:fill="FFFFFF"/>
        </w:rPr>
      </w:pPr>
      <w:r w:rsidRPr="006111E7">
        <w:rPr>
          <w:shd w:val="clear" w:color="auto" w:fill="FFFFFF"/>
        </w:rPr>
        <w:t></w:t>
      </w:r>
      <w:r w:rsidRPr="006111E7">
        <w:rPr>
          <w:shd w:val="clear" w:color="auto" w:fill="FFFFFF"/>
        </w:rPr>
        <w:tab/>
        <w:t>if they provide or hire a temporary replacement if your assistive technology needs repairs.</w:t>
      </w:r>
    </w:p>
    <w:p w14:paraId="3C5D99D3" w14:textId="07C5E837" w:rsidR="00383259" w:rsidRDefault="006111E7" w:rsidP="00DC6E03">
      <w:pPr>
        <w:rPr>
          <w:shd w:val="clear" w:color="auto" w:fill="FFFFFF"/>
        </w:rPr>
      </w:pPr>
      <w:r w:rsidRPr="006111E7">
        <w:rPr>
          <w:shd w:val="clear" w:color="auto" w:fill="FFFFFF"/>
        </w:rPr>
        <w:lastRenderedPageBreak/>
        <w:t xml:space="preserve">If you are unsure about or don’t agree with any information the provider has in the agreement, you should ask them to explain it to you and make changes if it’s </w:t>
      </w:r>
      <w:proofErr w:type="gramStart"/>
      <w:r w:rsidRPr="006111E7">
        <w:rPr>
          <w:shd w:val="clear" w:color="auto" w:fill="FFFFFF"/>
        </w:rPr>
        <w:t>needed</w:t>
      </w:r>
      <w:proofErr w:type="gramEnd"/>
    </w:p>
    <w:p w14:paraId="5E16990F" w14:textId="77777777" w:rsidR="002C255C" w:rsidRDefault="002C255C" w:rsidP="00DC6E03">
      <w:pPr>
        <w:rPr>
          <w:shd w:val="clear" w:color="auto" w:fill="FFFFFF"/>
        </w:rPr>
      </w:pPr>
    </w:p>
    <w:p w14:paraId="214DF50F" w14:textId="51D0FE5D" w:rsidR="00D7409C" w:rsidRDefault="005D2CF6" w:rsidP="00D7409C">
      <w:pPr>
        <w:pStyle w:val="Heading2"/>
        <w:spacing w:before="120" w:line="276" w:lineRule="auto"/>
      </w:pPr>
      <w:r>
        <w:t>3</w:t>
      </w:r>
      <w:r w:rsidR="00D7409C" w:rsidRPr="00D7409C">
        <w:t>.</w:t>
      </w:r>
      <w:r w:rsidR="00D7409C">
        <w:t xml:space="preserve"> Pay for your assistive technology</w:t>
      </w:r>
    </w:p>
    <w:p w14:paraId="7F4A8A44" w14:textId="6560CDAF" w:rsidR="005E016B" w:rsidRPr="005E016B" w:rsidRDefault="005E016B" w:rsidP="005E016B">
      <w:pPr>
        <w:rPr>
          <w:shd w:val="clear" w:color="auto" w:fill="FFFFFF"/>
        </w:rPr>
      </w:pPr>
      <w:r w:rsidRPr="005E016B">
        <w:rPr>
          <w:shd w:val="clear" w:color="auto" w:fill="FFFFFF"/>
        </w:rPr>
        <w:t>There are three ways you can manage your assistive technology funding:</w:t>
      </w:r>
    </w:p>
    <w:p w14:paraId="69A75B5F" w14:textId="77687A91" w:rsidR="005E016B" w:rsidRPr="005E016B" w:rsidRDefault="005E016B" w:rsidP="005E016B">
      <w:pPr>
        <w:pStyle w:val="ListParagraph"/>
        <w:numPr>
          <w:ilvl w:val="0"/>
          <w:numId w:val="27"/>
        </w:numPr>
        <w:rPr>
          <w:shd w:val="clear" w:color="auto" w:fill="FFFFFF"/>
        </w:rPr>
      </w:pPr>
      <w:r w:rsidRPr="005E016B">
        <w:rPr>
          <w:shd w:val="clear" w:color="auto" w:fill="FFFFFF"/>
        </w:rPr>
        <w:t xml:space="preserve">Self-managed – learn how to </w:t>
      </w:r>
      <w:hyperlink r:id="rId18" w:anchor="how-do-i-make-a-payment-request" w:history="1">
        <w:r w:rsidRPr="004C7674">
          <w:rPr>
            <w:rStyle w:val="Hyperlink"/>
            <w:shd w:val="clear" w:color="auto" w:fill="FFFFFF"/>
          </w:rPr>
          <w:t>pay for your supports</w:t>
        </w:r>
      </w:hyperlink>
    </w:p>
    <w:p w14:paraId="54693157" w14:textId="1696BE6E" w:rsidR="005E016B" w:rsidRPr="005E016B" w:rsidRDefault="005E016B" w:rsidP="005E016B">
      <w:pPr>
        <w:pStyle w:val="ListParagraph"/>
        <w:numPr>
          <w:ilvl w:val="0"/>
          <w:numId w:val="27"/>
        </w:numPr>
        <w:rPr>
          <w:shd w:val="clear" w:color="auto" w:fill="FFFFFF"/>
        </w:rPr>
      </w:pPr>
      <w:r w:rsidRPr="005E016B">
        <w:rPr>
          <w:shd w:val="clear" w:color="auto" w:fill="FFFFFF"/>
        </w:rPr>
        <w:t xml:space="preserve">Using a registered plan manager – your assistive technology provider will want the details of your plan manager so they can make sure their invoice is </w:t>
      </w:r>
      <w:proofErr w:type="gramStart"/>
      <w:r w:rsidRPr="005E016B">
        <w:rPr>
          <w:shd w:val="clear" w:color="auto" w:fill="FFFFFF"/>
        </w:rPr>
        <w:t>paid</w:t>
      </w:r>
      <w:proofErr w:type="gramEnd"/>
    </w:p>
    <w:p w14:paraId="6296AAAC" w14:textId="13D40A08" w:rsidR="005E016B" w:rsidRPr="005E016B" w:rsidRDefault="005E016B" w:rsidP="005E016B">
      <w:pPr>
        <w:pStyle w:val="ListParagraph"/>
        <w:numPr>
          <w:ilvl w:val="0"/>
          <w:numId w:val="27"/>
        </w:numPr>
        <w:rPr>
          <w:shd w:val="clear" w:color="auto" w:fill="FFFFFF"/>
        </w:rPr>
      </w:pPr>
      <w:r w:rsidRPr="005E016B">
        <w:rPr>
          <w:shd w:val="clear" w:color="auto" w:fill="FFFFFF"/>
        </w:rPr>
        <w:t xml:space="preserve">NDIA-managed – NDIS registered providers can claim directly from your plan through their </w:t>
      </w:r>
      <w:proofErr w:type="spellStart"/>
      <w:r w:rsidRPr="005E016B">
        <w:rPr>
          <w:shd w:val="clear" w:color="auto" w:fill="FFFFFF"/>
        </w:rPr>
        <w:t>myplace</w:t>
      </w:r>
      <w:proofErr w:type="spellEnd"/>
      <w:r w:rsidRPr="005E016B">
        <w:rPr>
          <w:shd w:val="clear" w:color="auto" w:fill="FFFFFF"/>
        </w:rPr>
        <w:t xml:space="preserve"> portal.</w:t>
      </w:r>
    </w:p>
    <w:p w14:paraId="491E810B" w14:textId="1918B374" w:rsidR="005E016B" w:rsidRPr="005E016B" w:rsidRDefault="005E016B" w:rsidP="005E016B">
      <w:pPr>
        <w:rPr>
          <w:shd w:val="clear" w:color="auto" w:fill="FFFFFF"/>
        </w:rPr>
      </w:pPr>
      <w:r w:rsidRPr="005E016B">
        <w:rPr>
          <w:shd w:val="clear" w:color="auto" w:fill="FFFFFF"/>
        </w:rPr>
        <w:t xml:space="preserve">Learn more about </w:t>
      </w:r>
      <w:hyperlink r:id="rId19" w:history="1">
        <w:r w:rsidRPr="00360404">
          <w:rPr>
            <w:rStyle w:val="Hyperlink"/>
            <w:shd w:val="clear" w:color="auto" w:fill="FFFFFF"/>
          </w:rPr>
          <w:t>ways to manage your funding</w:t>
        </w:r>
      </w:hyperlink>
      <w:r w:rsidRPr="005E016B">
        <w:rPr>
          <w:shd w:val="clear" w:color="auto" w:fill="FFFFFF"/>
        </w:rPr>
        <w:t>.</w:t>
      </w:r>
    </w:p>
    <w:p w14:paraId="3E92A1D6" w14:textId="249CB583" w:rsidR="00863C7F" w:rsidRPr="00863C7F" w:rsidRDefault="005E016B" w:rsidP="005E016B">
      <w:pPr>
        <w:rPr>
          <w:shd w:val="clear" w:color="auto" w:fill="FFFFFF"/>
        </w:rPr>
      </w:pPr>
      <w:r w:rsidRPr="00AE4A9C">
        <w:rPr>
          <w:b/>
          <w:bCs/>
          <w:shd w:val="clear" w:color="auto" w:fill="FFFFFF"/>
        </w:rPr>
        <w:t>Note:</w:t>
      </w:r>
      <w:r w:rsidRPr="005E016B">
        <w:rPr>
          <w:shd w:val="clear" w:color="auto" w:fill="FFFFFF"/>
        </w:rPr>
        <w:t xml:space="preserve"> Providers can request a pre-payment, like a deposit, if they meet the conditions in the </w:t>
      </w:r>
      <w:hyperlink r:id="rId20" w:history="1">
        <w:r w:rsidRPr="00AE4A9C">
          <w:rPr>
            <w:rStyle w:val="Hyperlink"/>
            <w:shd w:val="clear" w:color="auto" w:fill="FFFFFF"/>
          </w:rPr>
          <w:t>Assistive Technology, Home Modifications and Consumables Code Guide 2021-22</w:t>
        </w:r>
      </w:hyperlink>
      <w:r w:rsidRPr="005E016B">
        <w:rPr>
          <w:shd w:val="clear" w:color="auto" w:fill="FFFFFF"/>
        </w:rPr>
        <w:t>.</w:t>
      </w:r>
    </w:p>
    <w:p w14:paraId="30BB2651" w14:textId="1695F5AF" w:rsidR="002C255C" w:rsidRDefault="006C48B6" w:rsidP="00863C7F">
      <w:pPr>
        <w:pStyle w:val="Heading3"/>
      </w:pPr>
      <w:bookmarkStart w:id="1" w:name="_Toc122689910"/>
      <w:r w:rsidRPr="006C48B6">
        <w:rPr>
          <w:bCs/>
          <w:sz w:val="40"/>
          <w:szCs w:val="40"/>
          <w:shd w:val="clear" w:color="auto" w:fill="FFFFFF"/>
        </w:rPr>
        <w:t>4.</w:t>
      </w:r>
      <w:r w:rsidRPr="006C48B6">
        <w:rPr>
          <w:bCs/>
          <w:sz w:val="40"/>
          <w:szCs w:val="40"/>
          <w:shd w:val="clear" w:color="auto" w:fill="FFFFFF"/>
        </w:rPr>
        <w:tab/>
        <w:t>Check your assistive technology</w:t>
      </w:r>
    </w:p>
    <w:p w14:paraId="00F450F4" w14:textId="77777777" w:rsidR="008D6F44" w:rsidRPr="008D6F44" w:rsidRDefault="008D6F44" w:rsidP="008D6F44">
      <w:pPr>
        <w:pStyle w:val="Heading3"/>
        <w:rPr>
          <w:b w:val="0"/>
          <w:color w:val="auto"/>
          <w:sz w:val="24"/>
          <w:szCs w:val="24"/>
          <w:shd w:val="clear" w:color="auto" w:fill="FFFFFF"/>
        </w:rPr>
      </w:pPr>
      <w:r w:rsidRPr="008D6F44">
        <w:rPr>
          <w:b w:val="0"/>
          <w:color w:val="auto"/>
          <w:sz w:val="24"/>
          <w:szCs w:val="24"/>
          <w:shd w:val="clear" w:color="auto" w:fill="FFFFFF"/>
        </w:rPr>
        <w:t>Once you have your assistive technology, you should think about the following questions:</w:t>
      </w:r>
    </w:p>
    <w:p w14:paraId="37D24608" w14:textId="22CC6024" w:rsidR="008D6F44" w:rsidRPr="008D6F44" w:rsidRDefault="008D6F44" w:rsidP="004861C8">
      <w:pPr>
        <w:pStyle w:val="Heading3"/>
        <w:numPr>
          <w:ilvl w:val="0"/>
          <w:numId w:val="28"/>
        </w:numPr>
        <w:rPr>
          <w:b w:val="0"/>
          <w:color w:val="auto"/>
          <w:sz w:val="24"/>
          <w:szCs w:val="24"/>
          <w:shd w:val="clear" w:color="auto" w:fill="FFFFFF"/>
        </w:rPr>
      </w:pPr>
      <w:r w:rsidRPr="008D6F44">
        <w:rPr>
          <w:b w:val="0"/>
          <w:color w:val="auto"/>
          <w:sz w:val="24"/>
          <w:szCs w:val="24"/>
          <w:shd w:val="clear" w:color="auto" w:fill="FFFFFF"/>
        </w:rPr>
        <w:t>Can your assistive technology advisor help you check the correct items have been delivered and set up properly and safely?</w:t>
      </w:r>
    </w:p>
    <w:p w14:paraId="18D56CE3" w14:textId="77777777" w:rsidR="008D6F44" w:rsidRPr="00DF4DB0" w:rsidRDefault="008D6F44" w:rsidP="008D6F44">
      <w:pPr>
        <w:pStyle w:val="Heading3"/>
        <w:rPr>
          <w:b w:val="0"/>
          <w:i/>
          <w:iCs/>
          <w:color w:val="auto"/>
          <w:sz w:val="24"/>
          <w:szCs w:val="24"/>
          <w:shd w:val="clear" w:color="auto" w:fill="FFFFFF"/>
        </w:rPr>
      </w:pPr>
      <w:r w:rsidRPr="00DF4DB0">
        <w:rPr>
          <w:b w:val="0"/>
          <w:i/>
          <w:iCs/>
          <w:color w:val="auto"/>
          <w:sz w:val="24"/>
          <w:szCs w:val="24"/>
          <w:shd w:val="clear" w:color="auto" w:fill="FFFFFF"/>
        </w:rPr>
        <w:t xml:space="preserve">Add your notes </w:t>
      </w:r>
      <w:proofErr w:type="gramStart"/>
      <w:r w:rsidRPr="00DF4DB0">
        <w:rPr>
          <w:b w:val="0"/>
          <w:i/>
          <w:iCs/>
          <w:color w:val="auto"/>
          <w:sz w:val="24"/>
          <w:szCs w:val="24"/>
          <w:shd w:val="clear" w:color="auto" w:fill="FFFFFF"/>
        </w:rPr>
        <w:t>here</w:t>
      </w:r>
      <w:proofErr w:type="gramEnd"/>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26"/>
      </w:tblGrid>
      <w:tr w:rsidR="00011266" w:rsidRPr="009E1AA4" w14:paraId="4F593036" w14:textId="77777777">
        <w:trPr>
          <w:trHeight w:val="567"/>
        </w:trPr>
        <w:tc>
          <w:tcPr>
            <w:tcW w:w="10063" w:type="dxa"/>
            <w:tcBorders>
              <w:top w:val="single" w:sz="4" w:space="0" w:color="auto"/>
            </w:tcBorders>
          </w:tcPr>
          <w:p w14:paraId="1FFD314E" w14:textId="77777777" w:rsidR="00011266" w:rsidRPr="009E1AA4" w:rsidRDefault="00011266">
            <w:pPr>
              <w:spacing w:line="276" w:lineRule="auto"/>
              <w:rPr>
                <w:rFonts w:cs="Arial"/>
              </w:rPr>
            </w:pPr>
          </w:p>
        </w:tc>
      </w:tr>
    </w:tbl>
    <w:p w14:paraId="4EBF0673" w14:textId="77777777" w:rsidR="008D6F44" w:rsidRPr="008D6F44" w:rsidRDefault="008D6F44" w:rsidP="008D6F44">
      <w:pPr>
        <w:pStyle w:val="Heading3"/>
        <w:rPr>
          <w:b w:val="0"/>
          <w:color w:val="auto"/>
          <w:sz w:val="24"/>
          <w:szCs w:val="24"/>
          <w:shd w:val="clear" w:color="auto" w:fill="FFFFFF"/>
        </w:rPr>
      </w:pPr>
    </w:p>
    <w:p w14:paraId="11673648" w14:textId="5725F06A" w:rsidR="008D6F44" w:rsidRPr="008D6F44" w:rsidRDefault="008D6F44" w:rsidP="004861C8">
      <w:pPr>
        <w:pStyle w:val="Heading3"/>
        <w:numPr>
          <w:ilvl w:val="0"/>
          <w:numId w:val="28"/>
        </w:numPr>
        <w:rPr>
          <w:b w:val="0"/>
          <w:color w:val="auto"/>
          <w:sz w:val="24"/>
          <w:szCs w:val="24"/>
          <w:shd w:val="clear" w:color="auto" w:fill="FFFFFF"/>
        </w:rPr>
      </w:pPr>
      <w:r w:rsidRPr="008D6F44">
        <w:rPr>
          <w:b w:val="0"/>
          <w:color w:val="auto"/>
          <w:sz w:val="24"/>
          <w:szCs w:val="24"/>
          <w:shd w:val="clear" w:color="auto" w:fill="FFFFFF"/>
        </w:rPr>
        <w:t>Who do you contact if there’s a problem?</w:t>
      </w:r>
    </w:p>
    <w:p w14:paraId="05F83201" w14:textId="73C61039" w:rsidR="00DF4DB0" w:rsidRPr="0069302C" w:rsidRDefault="008D6F44" w:rsidP="008D6F44">
      <w:pPr>
        <w:pStyle w:val="Heading3"/>
        <w:rPr>
          <w:b w:val="0"/>
          <w:i/>
          <w:iCs/>
          <w:color w:val="auto"/>
          <w:sz w:val="24"/>
          <w:szCs w:val="24"/>
          <w:shd w:val="clear" w:color="auto" w:fill="FFFFFF"/>
        </w:rPr>
      </w:pPr>
      <w:r w:rsidRPr="00DF4DB0">
        <w:rPr>
          <w:b w:val="0"/>
          <w:i/>
          <w:iCs/>
          <w:color w:val="auto"/>
          <w:sz w:val="24"/>
          <w:szCs w:val="24"/>
          <w:shd w:val="clear" w:color="auto" w:fill="FFFFFF"/>
        </w:rPr>
        <w:t xml:space="preserve">Add your notes </w:t>
      </w:r>
      <w:proofErr w:type="gramStart"/>
      <w:r w:rsidRPr="00DF4DB0">
        <w:rPr>
          <w:b w:val="0"/>
          <w:i/>
          <w:iCs/>
          <w:color w:val="auto"/>
          <w:sz w:val="24"/>
          <w:szCs w:val="24"/>
          <w:shd w:val="clear" w:color="auto" w:fill="FFFFFF"/>
        </w:rPr>
        <w:t>here</w:t>
      </w:r>
      <w:proofErr w:type="gramEnd"/>
      <w:r w:rsidR="00DF4DB0" w:rsidRPr="00DF4DB0">
        <w:rPr>
          <w:b w:val="0"/>
          <w:color w:val="auto"/>
          <w:sz w:val="24"/>
          <w:szCs w:val="24"/>
          <w:shd w:val="clear" w:color="auto" w:fill="FFFFFF"/>
        </w:rPr>
        <w:tab/>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26"/>
      </w:tblGrid>
      <w:tr w:rsidR="00DF4DB0" w:rsidRPr="009E1AA4" w14:paraId="1175652D" w14:textId="77777777">
        <w:trPr>
          <w:trHeight w:val="567"/>
        </w:trPr>
        <w:tc>
          <w:tcPr>
            <w:tcW w:w="10063" w:type="dxa"/>
            <w:tcBorders>
              <w:top w:val="single" w:sz="4" w:space="0" w:color="auto"/>
            </w:tcBorders>
          </w:tcPr>
          <w:p w14:paraId="1DA3014B" w14:textId="77777777" w:rsidR="00DF4DB0" w:rsidRPr="009E1AA4" w:rsidRDefault="00DF4DB0">
            <w:pPr>
              <w:spacing w:line="276" w:lineRule="auto"/>
              <w:rPr>
                <w:rFonts w:cs="Arial"/>
              </w:rPr>
            </w:pPr>
          </w:p>
        </w:tc>
      </w:tr>
    </w:tbl>
    <w:p w14:paraId="322F3998" w14:textId="7A89B11E" w:rsidR="008D6F44" w:rsidRPr="008D6F44" w:rsidRDefault="008D6F44" w:rsidP="004861C8">
      <w:pPr>
        <w:pStyle w:val="Heading3"/>
        <w:numPr>
          <w:ilvl w:val="0"/>
          <w:numId w:val="28"/>
        </w:numPr>
        <w:rPr>
          <w:b w:val="0"/>
          <w:color w:val="auto"/>
          <w:sz w:val="24"/>
          <w:szCs w:val="24"/>
          <w:shd w:val="clear" w:color="auto" w:fill="FFFFFF"/>
        </w:rPr>
      </w:pPr>
      <w:r w:rsidRPr="008D6F44">
        <w:rPr>
          <w:b w:val="0"/>
          <w:color w:val="auto"/>
          <w:sz w:val="24"/>
          <w:szCs w:val="24"/>
          <w:shd w:val="clear" w:color="auto" w:fill="FFFFFF"/>
        </w:rPr>
        <w:t>Do you know how to maintain your assistive technology?</w:t>
      </w:r>
    </w:p>
    <w:p w14:paraId="08BAA466" w14:textId="668B8E03" w:rsidR="004861C8" w:rsidRPr="0069302C" w:rsidRDefault="008D6F44" w:rsidP="0069302C">
      <w:pPr>
        <w:pStyle w:val="Heading3"/>
        <w:rPr>
          <w:b w:val="0"/>
          <w:i/>
          <w:iCs/>
          <w:color w:val="auto"/>
          <w:sz w:val="24"/>
          <w:szCs w:val="24"/>
          <w:shd w:val="clear" w:color="auto" w:fill="FFFFFF"/>
        </w:rPr>
      </w:pPr>
      <w:r w:rsidRPr="004861C8">
        <w:rPr>
          <w:b w:val="0"/>
          <w:i/>
          <w:iCs/>
          <w:color w:val="auto"/>
          <w:sz w:val="24"/>
          <w:szCs w:val="24"/>
          <w:shd w:val="clear" w:color="auto" w:fill="FFFFFF"/>
        </w:rPr>
        <w:t xml:space="preserve">Add your notes </w:t>
      </w:r>
      <w:proofErr w:type="gramStart"/>
      <w:r w:rsidRPr="004861C8">
        <w:rPr>
          <w:b w:val="0"/>
          <w:i/>
          <w:iCs/>
          <w:color w:val="auto"/>
          <w:sz w:val="24"/>
          <w:szCs w:val="24"/>
          <w:shd w:val="clear" w:color="auto" w:fill="FFFFFF"/>
        </w:rPr>
        <w:t>here</w:t>
      </w:r>
      <w:proofErr w:type="gramEnd"/>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26"/>
      </w:tblGrid>
      <w:tr w:rsidR="00DF4DB0" w:rsidRPr="009E1AA4" w14:paraId="136E9FE9" w14:textId="77777777">
        <w:trPr>
          <w:trHeight w:val="567"/>
        </w:trPr>
        <w:tc>
          <w:tcPr>
            <w:tcW w:w="10063" w:type="dxa"/>
            <w:tcBorders>
              <w:top w:val="single" w:sz="4" w:space="0" w:color="auto"/>
            </w:tcBorders>
          </w:tcPr>
          <w:p w14:paraId="5FB73B66" w14:textId="77777777" w:rsidR="00DF4DB0" w:rsidRPr="009E1AA4" w:rsidRDefault="00DF4DB0">
            <w:pPr>
              <w:spacing w:line="276" w:lineRule="auto"/>
              <w:rPr>
                <w:rFonts w:cs="Arial"/>
              </w:rPr>
            </w:pPr>
          </w:p>
        </w:tc>
      </w:tr>
    </w:tbl>
    <w:p w14:paraId="3A81672F" w14:textId="105F40C0" w:rsidR="008D6F44" w:rsidRPr="008D6F44" w:rsidRDefault="008D6F44" w:rsidP="004861C8">
      <w:pPr>
        <w:pStyle w:val="Heading3"/>
        <w:numPr>
          <w:ilvl w:val="0"/>
          <w:numId w:val="28"/>
        </w:numPr>
        <w:rPr>
          <w:b w:val="0"/>
          <w:color w:val="auto"/>
          <w:sz w:val="24"/>
          <w:szCs w:val="24"/>
          <w:shd w:val="clear" w:color="auto" w:fill="FFFFFF"/>
        </w:rPr>
      </w:pPr>
      <w:r w:rsidRPr="008D6F44">
        <w:rPr>
          <w:b w:val="0"/>
          <w:color w:val="auto"/>
          <w:sz w:val="24"/>
          <w:szCs w:val="24"/>
          <w:shd w:val="clear" w:color="auto" w:fill="FFFFFF"/>
        </w:rPr>
        <w:t>Do you know how to get a repair done, including what to do about out-of-hours repairs?</w:t>
      </w:r>
    </w:p>
    <w:p w14:paraId="11603F0F" w14:textId="77777777" w:rsidR="008D6F44" w:rsidRPr="004861C8" w:rsidRDefault="008D6F44" w:rsidP="008D6F44">
      <w:pPr>
        <w:pStyle w:val="Heading3"/>
        <w:rPr>
          <w:b w:val="0"/>
          <w:i/>
          <w:iCs/>
          <w:color w:val="auto"/>
          <w:sz w:val="24"/>
          <w:szCs w:val="24"/>
          <w:shd w:val="clear" w:color="auto" w:fill="FFFFFF"/>
        </w:rPr>
      </w:pPr>
      <w:r w:rsidRPr="004861C8">
        <w:rPr>
          <w:b w:val="0"/>
          <w:i/>
          <w:iCs/>
          <w:color w:val="auto"/>
          <w:sz w:val="24"/>
          <w:szCs w:val="24"/>
          <w:shd w:val="clear" w:color="auto" w:fill="FFFFFF"/>
        </w:rPr>
        <w:t xml:space="preserve">Add your notes </w:t>
      </w:r>
      <w:proofErr w:type="gramStart"/>
      <w:r w:rsidRPr="004861C8">
        <w:rPr>
          <w:b w:val="0"/>
          <w:i/>
          <w:iCs/>
          <w:color w:val="auto"/>
          <w:sz w:val="24"/>
          <w:szCs w:val="24"/>
          <w:shd w:val="clear" w:color="auto" w:fill="FFFFFF"/>
        </w:rPr>
        <w:t>here</w:t>
      </w:r>
      <w:proofErr w:type="gramEnd"/>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26"/>
      </w:tblGrid>
      <w:tr w:rsidR="00DF4DB0" w:rsidRPr="009E1AA4" w14:paraId="19A5843B" w14:textId="77777777">
        <w:trPr>
          <w:trHeight w:val="567"/>
        </w:trPr>
        <w:tc>
          <w:tcPr>
            <w:tcW w:w="10063" w:type="dxa"/>
            <w:tcBorders>
              <w:top w:val="single" w:sz="4" w:space="0" w:color="auto"/>
            </w:tcBorders>
          </w:tcPr>
          <w:p w14:paraId="15F957AF" w14:textId="5C005138" w:rsidR="004861C8" w:rsidRPr="009E1AA4" w:rsidRDefault="006C52BE">
            <w:pPr>
              <w:spacing w:line="276" w:lineRule="auto"/>
              <w:rPr>
                <w:rFonts w:cs="Arial"/>
              </w:rPr>
            </w:pPr>
            <w:r w:rsidRPr="006C52BE">
              <w:rPr>
                <w:rFonts w:cs="Arial"/>
              </w:rPr>
              <w:tab/>
            </w:r>
          </w:p>
        </w:tc>
      </w:tr>
    </w:tbl>
    <w:p w14:paraId="345FD2C7" w14:textId="77777777" w:rsidR="008D6F44" w:rsidRPr="008D6F44" w:rsidRDefault="008D6F44" w:rsidP="008D6F44">
      <w:pPr>
        <w:pStyle w:val="Heading3"/>
        <w:rPr>
          <w:b w:val="0"/>
          <w:color w:val="auto"/>
          <w:sz w:val="24"/>
          <w:szCs w:val="24"/>
          <w:shd w:val="clear" w:color="auto" w:fill="FFFFFF"/>
        </w:rPr>
      </w:pPr>
    </w:p>
    <w:p w14:paraId="5B25FC33" w14:textId="77777777" w:rsidR="008D6F44" w:rsidRPr="008D6F44" w:rsidRDefault="008D6F44" w:rsidP="008D6F44">
      <w:pPr>
        <w:pStyle w:val="Heading3"/>
        <w:rPr>
          <w:b w:val="0"/>
          <w:color w:val="auto"/>
          <w:sz w:val="24"/>
          <w:szCs w:val="24"/>
          <w:shd w:val="clear" w:color="auto" w:fill="FFFFFF"/>
        </w:rPr>
      </w:pPr>
      <w:r w:rsidRPr="008D6F44">
        <w:rPr>
          <w:b w:val="0"/>
          <w:color w:val="auto"/>
          <w:sz w:val="24"/>
          <w:szCs w:val="24"/>
          <w:shd w:val="clear" w:color="auto" w:fill="FFFFFF"/>
        </w:rPr>
        <w:t>You might have other questions too. You may want to write them down, so you don’t forget to ask them.</w:t>
      </w:r>
    </w:p>
    <w:p w14:paraId="1FFF2AE6" w14:textId="77777777" w:rsidR="005D7B1A" w:rsidRPr="00E460BA" w:rsidRDefault="00E460BA" w:rsidP="00E460BA">
      <w:pPr>
        <w:pStyle w:val="Heading3"/>
        <w:rPr>
          <w:b w:val="0"/>
          <w:i/>
          <w:iCs/>
          <w:color w:val="auto"/>
          <w:sz w:val="24"/>
          <w:szCs w:val="24"/>
          <w:shd w:val="clear" w:color="auto" w:fill="FFFFFF"/>
        </w:rPr>
      </w:pPr>
      <w:r w:rsidRPr="00E460BA">
        <w:rPr>
          <w:b w:val="0"/>
          <w:i/>
          <w:iCs/>
          <w:color w:val="auto"/>
          <w:sz w:val="24"/>
          <w:szCs w:val="24"/>
          <w:shd w:val="clear" w:color="auto" w:fill="FFFFFF"/>
        </w:rPr>
        <w:t xml:space="preserve">Add your notes </w:t>
      </w:r>
      <w:proofErr w:type="gramStart"/>
      <w:r w:rsidRPr="00E460BA">
        <w:rPr>
          <w:b w:val="0"/>
          <w:i/>
          <w:iCs/>
          <w:color w:val="auto"/>
          <w:sz w:val="24"/>
          <w:szCs w:val="24"/>
          <w:shd w:val="clear" w:color="auto" w:fill="FFFFFF"/>
        </w:rPr>
        <w:t>here</w:t>
      </w:r>
      <w:proofErr w:type="gramEnd"/>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Table of lines for information - can be typed in and lines will expand, or if the document is printed out this provides space for writing information "/>
      </w:tblPr>
      <w:tblGrid>
        <w:gridCol w:w="9026"/>
      </w:tblGrid>
      <w:tr w:rsidR="005D7B1A" w:rsidRPr="005D7B1A" w14:paraId="54486DEE" w14:textId="77777777" w:rsidTr="00F77F34">
        <w:trPr>
          <w:trHeight w:val="567"/>
        </w:trPr>
        <w:tc>
          <w:tcPr>
            <w:tcW w:w="9026" w:type="dxa"/>
          </w:tcPr>
          <w:p w14:paraId="1B1D7619" w14:textId="77777777" w:rsidR="005D7B1A" w:rsidRPr="005D7B1A" w:rsidRDefault="005D7B1A" w:rsidP="005D7B1A">
            <w:pPr>
              <w:pStyle w:val="Heading3"/>
              <w:rPr>
                <w:i/>
                <w:iCs/>
                <w:shd w:val="clear" w:color="auto" w:fill="FFFFFF"/>
                <w:lang w:val="en-AU"/>
              </w:rPr>
            </w:pPr>
          </w:p>
        </w:tc>
      </w:tr>
      <w:tr w:rsidR="005D7B1A" w:rsidRPr="005D7B1A" w14:paraId="2798854B" w14:textId="77777777" w:rsidTr="00F77F34">
        <w:trPr>
          <w:trHeight w:val="567"/>
        </w:trPr>
        <w:tc>
          <w:tcPr>
            <w:tcW w:w="9026" w:type="dxa"/>
          </w:tcPr>
          <w:p w14:paraId="79AE1CEC" w14:textId="77777777" w:rsidR="005D7B1A" w:rsidRPr="005D7B1A" w:rsidRDefault="005D7B1A" w:rsidP="005D7B1A">
            <w:pPr>
              <w:pStyle w:val="Heading3"/>
              <w:rPr>
                <w:i/>
                <w:iCs/>
                <w:shd w:val="clear" w:color="auto" w:fill="FFFFFF"/>
                <w:lang w:val="en-AU"/>
              </w:rPr>
            </w:pPr>
          </w:p>
        </w:tc>
      </w:tr>
      <w:tr w:rsidR="005D7B1A" w:rsidRPr="005D7B1A" w14:paraId="6F7444F5" w14:textId="77777777" w:rsidTr="00F77F34">
        <w:trPr>
          <w:trHeight w:val="567"/>
        </w:trPr>
        <w:tc>
          <w:tcPr>
            <w:tcW w:w="9026" w:type="dxa"/>
          </w:tcPr>
          <w:p w14:paraId="213E55F4" w14:textId="77777777" w:rsidR="005D7B1A" w:rsidRPr="005D7B1A" w:rsidRDefault="005D7B1A" w:rsidP="005D7B1A">
            <w:pPr>
              <w:pStyle w:val="Heading3"/>
              <w:rPr>
                <w:i/>
                <w:iCs/>
                <w:shd w:val="clear" w:color="auto" w:fill="FFFFFF"/>
                <w:lang w:val="en-AU"/>
              </w:rPr>
            </w:pPr>
          </w:p>
        </w:tc>
      </w:tr>
      <w:tr w:rsidR="005D7B1A" w:rsidRPr="005D7B1A" w14:paraId="71B4A308" w14:textId="77777777" w:rsidTr="00F77F34">
        <w:trPr>
          <w:trHeight w:val="567"/>
        </w:trPr>
        <w:tc>
          <w:tcPr>
            <w:tcW w:w="9026" w:type="dxa"/>
          </w:tcPr>
          <w:p w14:paraId="5A866A9B" w14:textId="77777777" w:rsidR="005D7B1A" w:rsidRPr="005D7B1A" w:rsidRDefault="005D7B1A" w:rsidP="005D7B1A">
            <w:pPr>
              <w:pStyle w:val="Heading3"/>
              <w:rPr>
                <w:i/>
                <w:iCs/>
                <w:shd w:val="clear" w:color="auto" w:fill="FFFFFF"/>
                <w:lang w:val="en-AU"/>
              </w:rPr>
            </w:pPr>
          </w:p>
        </w:tc>
      </w:tr>
      <w:tr w:rsidR="005D7B1A" w:rsidRPr="005D7B1A" w14:paraId="4B21A40E" w14:textId="77777777" w:rsidTr="00F77F34">
        <w:trPr>
          <w:trHeight w:val="567"/>
        </w:trPr>
        <w:tc>
          <w:tcPr>
            <w:tcW w:w="9026" w:type="dxa"/>
          </w:tcPr>
          <w:p w14:paraId="39DF6B3C" w14:textId="77777777" w:rsidR="005D7B1A" w:rsidRPr="005D7B1A" w:rsidRDefault="005D7B1A" w:rsidP="005D7B1A">
            <w:pPr>
              <w:pStyle w:val="Heading3"/>
              <w:rPr>
                <w:i/>
                <w:iCs/>
                <w:shd w:val="clear" w:color="auto" w:fill="FFFFFF"/>
                <w:lang w:val="en-AU"/>
              </w:rPr>
            </w:pPr>
          </w:p>
        </w:tc>
      </w:tr>
      <w:tr w:rsidR="005D7B1A" w:rsidRPr="005D7B1A" w14:paraId="5589B4F8" w14:textId="77777777" w:rsidTr="00F77F34">
        <w:trPr>
          <w:trHeight w:val="567"/>
        </w:trPr>
        <w:tc>
          <w:tcPr>
            <w:tcW w:w="9026" w:type="dxa"/>
          </w:tcPr>
          <w:p w14:paraId="649F7CF5" w14:textId="77777777" w:rsidR="005D7B1A" w:rsidRPr="005D7B1A" w:rsidRDefault="005D7B1A" w:rsidP="005D7B1A">
            <w:pPr>
              <w:pStyle w:val="Heading3"/>
              <w:rPr>
                <w:i/>
                <w:iCs/>
                <w:shd w:val="clear" w:color="auto" w:fill="FFFFFF"/>
                <w:lang w:val="en-AU"/>
              </w:rPr>
            </w:pPr>
          </w:p>
        </w:tc>
      </w:tr>
      <w:tr w:rsidR="005D7B1A" w:rsidRPr="005D7B1A" w14:paraId="09655B44" w14:textId="77777777" w:rsidTr="00F77F34">
        <w:trPr>
          <w:trHeight w:val="567"/>
        </w:trPr>
        <w:tc>
          <w:tcPr>
            <w:tcW w:w="9026" w:type="dxa"/>
          </w:tcPr>
          <w:p w14:paraId="1EF07280" w14:textId="77777777" w:rsidR="005D7B1A" w:rsidRPr="005D7B1A" w:rsidRDefault="005D7B1A" w:rsidP="005D7B1A">
            <w:pPr>
              <w:pStyle w:val="Heading3"/>
              <w:rPr>
                <w:i/>
                <w:iCs/>
                <w:shd w:val="clear" w:color="auto" w:fill="FFFFFF"/>
                <w:lang w:val="en-AU"/>
              </w:rPr>
            </w:pPr>
          </w:p>
        </w:tc>
      </w:tr>
      <w:tr w:rsidR="005D7B1A" w:rsidRPr="005D7B1A" w14:paraId="711727DB" w14:textId="77777777" w:rsidTr="00F77F34">
        <w:trPr>
          <w:trHeight w:val="567"/>
        </w:trPr>
        <w:tc>
          <w:tcPr>
            <w:tcW w:w="9026" w:type="dxa"/>
          </w:tcPr>
          <w:p w14:paraId="106AED1D" w14:textId="77777777" w:rsidR="005D7B1A" w:rsidRPr="005D7B1A" w:rsidRDefault="005D7B1A" w:rsidP="005D7B1A">
            <w:pPr>
              <w:pStyle w:val="Heading3"/>
              <w:rPr>
                <w:i/>
                <w:iCs/>
                <w:shd w:val="clear" w:color="auto" w:fill="FFFFFF"/>
                <w:lang w:val="en-AU"/>
              </w:rPr>
            </w:pPr>
          </w:p>
        </w:tc>
      </w:tr>
      <w:tr w:rsidR="005D7B1A" w:rsidRPr="005D7B1A" w14:paraId="42048B13" w14:textId="77777777" w:rsidTr="00F77F34">
        <w:trPr>
          <w:trHeight w:val="567"/>
        </w:trPr>
        <w:tc>
          <w:tcPr>
            <w:tcW w:w="9026" w:type="dxa"/>
          </w:tcPr>
          <w:p w14:paraId="2060F0D9" w14:textId="77777777" w:rsidR="005D7B1A" w:rsidRPr="005D7B1A" w:rsidRDefault="005D7B1A" w:rsidP="005D7B1A">
            <w:pPr>
              <w:pStyle w:val="Heading3"/>
              <w:rPr>
                <w:i/>
                <w:iCs/>
                <w:shd w:val="clear" w:color="auto" w:fill="FFFFFF"/>
                <w:lang w:val="en-AU"/>
              </w:rPr>
            </w:pPr>
          </w:p>
        </w:tc>
      </w:tr>
      <w:tr w:rsidR="005D7B1A" w:rsidRPr="005D7B1A" w14:paraId="29DDB32C" w14:textId="77777777" w:rsidTr="00F77F34">
        <w:trPr>
          <w:trHeight w:val="567"/>
        </w:trPr>
        <w:tc>
          <w:tcPr>
            <w:tcW w:w="9026" w:type="dxa"/>
          </w:tcPr>
          <w:p w14:paraId="4358345D" w14:textId="77777777" w:rsidR="005D7B1A" w:rsidRPr="005D7B1A" w:rsidRDefault="005D7B1A" w:rsidP="005D7B1A">
            <w:pPr>
              <w:pStyle w:val="Heading3"/>
              <w:rPr>
                <w:i/>
                <w:iCs/>
                <w:shd w:val="clear" w:color="auto" w:fill="FFFFFF"/>
                <w:lang w:val="en-AU"/>
              </w:rPr>
            </w:pPr>
          </w:p>
        </w:tc>
      </w:tr>
    </w:tbl>
    <w:p w14:paraId="07EAEC55" w14:textId="77777777" w:rsidR="00136AAC" w:rsidRDefault="00136AAC" w:rsidP="00AA2C2D">
      <w:pPr>
        <w:spacing w:before="600" w:after="120"/>
        <w:outlineLvl w:val="1"/>
        <w:rPr>
          <w:b/>
          <w:bCs/>
          <w:color w:val="6B2876" w:themeColor="text2"/>
          <w:sz w:val="40"/>
          <w:szCs w:val="40"/>
          <w:shd w:val="clear" w:color="auto" w:fill="FFFFFF"/>
        </w:rPr>
      </w:pPr>
    </w:p>
    <w:p w14:paraId="2E88039E" w14:textId="20556AB2" w:rsidR="00F77F34" w:rsidRPr="00F77F34" w:rsidRDefault="00F77F34" w:rsidP="00F77F34">
      <w:pPr>
        <w:spacing w:before="600" w:after="120"/>
        <w:ind w:left="720" w:hanging="720"/>
        <w:outlineLvl w:val="1"/>
        <w:rPr>
          <w:b/>
          <w:bCs/>
          <w:color w:val="6B2876" w:themeColor="text2"/>
          <w:sz w:val="40"/>
          <w:szCs w:val="40"/>
          <w:shd w:val="clear" w:color="auto" w:fill="FFFFFF"/>
        </w:rPr>
      </w:pPr>
      <w:r w:rsidRPr="00F77F34">
        <w:rPr>
          <w:b/>
          <w:bCs/>
          <w:color w:val="6B2876" w:themeColor="text2"/>
          <w:sz w:val="40"/>
          <w:szCs w:val="40"/>
          <w:shd w:val="clear" w:color="auto" w:fill="FFFFFF"/>
        </w:rPr>
        <w:t>National Disability Insurance Agency</w:t>
      </w:r>
    </w:p>
    <w:p w14:paraId="32FF93C0" w14:textId="77777777" w:rsidR="00F77F34" w:rsidRPr="00F77F34" w:rsidRDefault="00F77F34" w:rsidP="00F77F34">
      <w:pPr>
        <w:autoSpaceDE w:val="0"/>
        <w:autoSpaceDN w:val="0"/>
        <w:adjustRightInd w:val="0"/>
        <w:spacing w:before="116" w:line="338" w:lineRule="auto"/>
        <w:ind w:right="4"/>
        <w:rPr>
          <w:color w:val="0432FF"/>
          <w:spacing w:val="-5"/>
          <w:kern w:val="1"/>
          <w:szCs w:val="22"/>
          <w:u w:val="single"/>
        </w:rPr>
      </w:pPr>
      <w:r w:rsidRPr="00F77F34">
        <w:rPr>
          <w:kern w:val="1"/>
          <w:szCs w:val="22"/>
        </w:rPr>
        <w:fldChar w:fldCharType="begin"/>
      </w:r>
      <w:r w:rsidRPr="00F77F34">
        <w:rPr>
          <w:kern w:val="1"/>
          <w:szCs w:val="22"/>
        </w:rPr>
        <w:instrText xml:space="preserve"> HYPERLINK "http://ndis.gov.au/" </w:instrText>
      </w:r>
      <w:r w:rsidRPr="00F77F34">
        <w:rPr>
          <w:kern w:val="1"/>
          <w:szCs w:val="22"/>
        </w:rPr>
      </w:r>
      <w:r w:rsidRPr="00F77F34">
        <w:rPr>
          <w:kern w:val="1"/>
          <w:szCs w:val="22"/>
        </w:rPr>
        <w:fldChar w:fldCharType="separate"/>
      </w:r>
      <w:r w:rsidRPr="00F77F34">
        <w:rPr>
          <w:color w:val="0432FF"/>
          <w:kern w:val="1"/>
          <w:szCs w:val="22"/>
          <w:u w:val="single"/>
        </w:rPr>
        <w:t>ndis.gov.au</w:t>
      </w:r>
    </w:p>
    <w:p w14:paraId="11D3EDF1" w14:textId="77777777" w:rsidR="00F77F34" w:rsidRPr="00F77F34" w:rsidRDefault="00F77F34" w:rsidP="00F77F34">
      <w:pPr>
        <w:autoSpaceDE w:val="0"/>
        <w:autoSpaceDN w:val="0"/>
        <w:adjustRightInd w:val="0"/>
        <w:spacing w:before="110"/>
        <w:ind w:right="4"/>
        <w:rPr>
          <w:kern w:val="1"/>
          <w:szCs w:val="22"/>
        </w:rPr>
      </w:pPr>
      <w:r w:rsidRPr="00F77F34">
        <w:rPr>
          <w:kern w:val="1"/>
          <w:szCs w:val="22"/>
        </w:rPr>
        <w:fldChar w:fldCharType="end"/>
      </w:r>
      <w:r w:rsidRPr="00F77F34">
        <w:rPr>
          <w:kern w:val="1"/>
          <w:szCs w:val="22"/>
        </w:rPr>
        <w:t>Telephone 1800 800 110</w:t>
      </w:r>
    </w:p>
    <w:p w14:paraId="0A5BEB14" w14:textId="77777777" w:rsidR="00F77F34" w:rsidRPr="00F77F34" w:rsidRDefault="00F77F34" w:rsidP="00F77F34">
      <w:pPr>
        <w:autoSpaceDE w:val="0"/>
        <w:autoSpaceDN w:val="0"/>
        <w:adjustRightInd w:val="0"/>
        <w:spacing w:before="110"/>
        <w:ind w:right="4"/>
        <w:rPr>
          <w:kern w:val="1"/>
          <w:szCs w:val="22"/>
        </w:rPr>
      </w:pPr>
      <w:r w:rsidRPr="00F77F34">
        <w:rPr>
          <w:kern w:val="1"/>
          <w:szCs w:val="22"/>
        </w:rPr>
        <w:t xml:space="preserve">Webchat </w:t>
      </w:r>
      <w:hyperlink r:id="rId21" w:history="1">
        <w:r w:rsidRPr="00F77F34">
          <w:rPr>
            <w:color w:val="0432FF"/>
            <w:kern w:val="1"/>
            <w:szCs w:val="22"/>
            <w:u w:val="single"/>
          </w:rPr>
          <w:t>ndis.gov.au</w:t>
        </w:r>
      </w:hyperlink>
    </w:p>
    <w:p w14:paraId="03561E69" w14:textId="77777777" w:rsidR="00F77F34" w:rsidRPr="00F77F34" w:rsidRDefault="00F77F34" w:rsidP="00F77F34">
      <w:pPr>
        <w:autoSpaceDE w:val="0"/>
        <w:autoSpaceDN w:val="0"/>
        <w:adjustRightInd w:val="0"/>
        <w:spacing w:before="116"/>
        <w:ind w:right="4"/>
        <w:rPr>
          <w:spacing w:val="-5"/>
          <w:kern w:val="1"/>
          <w:szCs w:val="22"/>
        </w:rPr>
      </w:pPr>
      <w:r w:rsidRPr="00F77F34">
        <w:rPr>
          <w:spacing w:val="-5"/>
          <w:kern w:val="1"/>
          <w:szCs w:val="22"/>
        </w:rPr>
        <w:t xml:space="preserve">Follow us on our social </w:t>
      </w:r>
      <w:proofErr w:type="gramStart"/>
      <w:r w:rsidRPr="00F77F34">
        <w:rPr>
          <w:spacing w:val="-5"/>
          <w:kern w:val="1"/>
          <w:szCs w:val="22"/>
        </w:rPr>
        <w:t>channels</w:t>
      </w:r>
      <w:proofErr w:type="gramEnd"/>
    </w:p>
    <w:p w14:paraId="19D941D8" w14:textId="77777777" w:rsidR="00F77F34" w:rsidRPr="00F77F34" w:rsidRDefault="00571553" w:rsidP="00F77F34">
      <w:pPr>
        <w:autoSpaceDE w:val="0"/>
        <w:autoSpaceDN w:val="0"/>
        <w:adjustRightInd w:val="0"/>
        <w:spacing w:before="116"/>
        <w:ind w:right="4"/>
        <w:rPr>
          <w:spacing w:val="-5"/>
          <w:kern w:val="1"/>
          <w:szCs w:val="22"/>
        </w:rPr>
      </w:pPr>
      <w:hyperlink r:id="rId22" w:history="1">
        <w:r w:rsidR="00F77F34" w:rsidRPr="00F77F34">
          <w:rPr>
            <w:color w:val="0432FF"/>
            <w:spacing w:val="-5"/>
            <w:kern w:val="1"/>
            <w:szCs w:val="22"/>
            <w:u w:val="single"/>
          </w:rPr>
          <w:t>Facebook</w:t>
        </w:r>
      </w:hyperlink>
      <w:r w:rsidR="00F77F34" w:rsidRPr="00F77F34">
        <w:rPr>
          <w:spacing w:val="-5"/>
          <w:kern w:val="1"/>
          <w:szCs w:val="22"/>
        </w:rPr>
        <w:t xml:space="preserve">, </w:t>
      </w:r>
      <w:hyperlink r:id="rId23" w:history="1">
        <w:r w:rsidR="00F77F34" w:rsidRPr="00F77F34">
          <w:rPr>
            <w:color w:val="0432FF"/>
            <w:spacing w:val="-5"/>
            <w:kern w:val="1"/>
            <w:szCs w:val="22"/>
            <w:u w:val="single"/>
          </w:rPr>
          <w:t>Twitter</w:t>
        </w:r>
      </w:hyperlink>
      <w:r w:rsidR="00F77F34" w:rsidRPr="00F77F34">
        <w:rPr>
          <w:spacing w:val="-5"/>
          <w:kern w:val="1"/>
          <w:szCs w:val="22"/>
        </w:rPr>
        <w:t xml:space="preserve">, </w:t>
      </w:r>
      <w:hyperlink r:id="rId24" w:history="1">
        <w:r w:rsidR="00F77F34" w:rsidRPr="00F77F34">
          <w:rPr>
            <w:color w:val="0432FF"/>
            <w:spacing w:val="-5"/>
            <w:kern w:val="1"/>
            <w:szCs w:val="22"/>
            <w:u w:val="single"/>
          </w:rPr>
          <w:t>Instagram</w:t>
        </w:r>
      </w:hyperlink>
      <w:r w:rsidR="00F77F34" w:rsidRPr="00F77F34">
        <w:rPr>
          <w:spacing w:val="-5"/>
          <w:kern w:val="1"/>
          <w:szCs w:val="22"/>
        </w:rPr>
        <w:t xml:space="preserve">, </w:t>
      </w:r>
      <w:hyperlink r:id="rId25" w:history="1">
        <w:r w:rsidR="00F77F34" w:rsidRPr="00F77F34">
          <w:rPr>
            <w:color w:val="0432FF"/>
            <w:spacing w:val="-5"/>
            <w:kern w:val="1"/>
            <w:szCs w:val="22"/>
            <w:u w:val="single"/>
          </w:rPr>
          <w:t>YouTube</w:t>
        </w:r>
      </w:hyperlink>
      <w:r w:rsidR="00F77F34" w:rsidRPr="00F77F34">
        <w:rPr>
          <w:spacing w:val="-5"/>
          <w:kern w:val="1"/>
          <w:szCs w:val="22"/>
        </w:rPr>
        <w:t xml:space="preserve">, </w:t>
      </w:r>
      <w:hyperlink r:id="rId26" w:history="1">
        <w:r w:rsidR="00F77F34" w:rsidRPr="00F77F34">
          <w:rPr>
            <w:color w:val="0432FF"/>
            <w:spacing w:val="-5"/>
            <w:kern w:val="1"/>
            <w:szCs w:val="22"/>
            <w:u w:val="single"/>
          </w:rPr>
          <w:t>LinkedIn</w:t>
        </w:r>
      </w:hyperlink>
    </w:p>
    <w:p w14:paraId="3EBFA893" w14:textId="77777777" w:rsidR="00F77F34" w:rsidRPr="00F77F34" w:rsidRDefault="00F77F34" w:rsidP="00F77F34">
      <w:pPr>
        <w:autoSpaceDE w:val="0"/>
        <w:autoSpaceDN w:val="0"/>
        <w:adjustRightInd w:val="0"/>
        <w:spacing w:before="116"/>
        <w:ind w:right="4"/>
        <w:rPr>
          <w:b/>
          <w:bCs/>
          <w:kern w:val="1"/>
          <w:szCs w:val="22"/>
        </w:rPr>
      </w:pPr>
      <w:r w:rsidRPr="00F77F34">
        <w:rPr>
          <w:b/>
          <w:bCs/>
          <w:kern w:val="1"/>
          <w:szCs w:val="22"/>
        </w:rPr>
        <w:t>For people who need help with English</w:t>
      </w:r>
    </w:p>
    <w:p w14:paraId="59B2F694" w14:textId="77777777" w:rsidR="00F77F34" w:rsidRPr="00F77F34" w:rsidRDefault="00F77F34" w:rsidP="00F77F34">
      <w:pPr>
        <w:autoSpaceDE w:val="0"/>
        <w:autoSpaceDN w:val="0"/>
        <w:adjustRightInd w:val="0"/>
        <w:spacing w:before="54"/>
        <w:ind w:right="4"/>
        <w:rPr>
          <w:kern w:val="1"/>
          <w:szCs w:val="22"/>
        </w:rPr>
      </w:pPr>
      <w:r w:rsidRPr="00F77F34">
        <w:rPr>
          <w:b/>
          <w:kern w:val="1"/>
          <w:szCs w:val="22"/>
        </w:rPr>
        <w:t>TIS:</w:t>
      </w:r>
      <w:r w:rsidRPr="00F77F34">
        <w:rPr>
          <w:kern w:val="1"/>
          <w:szCs w:val="22"/>
        </w:rPr>
        <w:t xml:space="preserve"> 131 450</w:t>
      </w:r>
    </w:p>
    <w:p w14:paraId="41AA6A2D" w14:textId="77777777" w:rsidR="00F77F34" w:rsidRPr="00F77F34" w:rsidRDefault="00F77F34" w:rsidP="00F77F34">
      <w:pPr>
        <w:autoSpaceDE w:val="0"/>
        <w:autoSpaceDN w:val="0"/>
        <w:adjustRightInd w:val="0"/>
        <w:spacing w:before="235"/>
        <w:ind w:right="4"/>
        <w:rPr>
          <w:b/>
          <w:bCs/>
          <w:kern w:val="1"/>
          <w:szCs w:val="22"/>
        </w:rPr>
      </w:pPr>
      <w:r w:rsidRPr="00F77F34">
        <w:rPr>
          <w:b/>
          <w:bCs/>
          <w:kern w:val="1"/>
          <w:szCs w:val="22"/>
        </w:rPr>
        <w:t>For people who are deaf or hard of hearing</w:t>
      </w:r>
    </w:p>
    <w:p w14:paraId="41B81517" w14:textId="77777777" w:rsidR="00F77F34" w:rsidRPr="00F77F34" w:rsidRDefault="00F77F34" w:rsidP="00F77F34">
      <w:pPr>
        <w:autoSpaceDE w:val="0"/>
        <w:autoSpaceDN w:val="0"/>
        <w:adjustRightInd w:val="0"/>
        <w:spacing w:before="53"/>
        <w:ind w:right="4"/>
        <w:rPr>
          <w:kern w:val="1"/>
          <w:szCs w:val="22"/>
        </w:rPr>
      </w:pPr>
      <w:r w:rsidRPr="00F77F34">
        <w:rPr>
          <w:b/>
          <w:kern w:val="1"/>
          <w:szCs w:val="22"/>
        </w:rPr>
        <w:t>TTY:</w:t>
      </w:r>
      <w:r w:rsidRPr="00F77F34">
        <w:rPr>
          <w:kern w:val="1"/>
          <w:szCs w:val="22"/>
        </w:rPr>
        <w:t xml:space="preserve"> 1800 555 677</w:t>
      </w:r>
    </w:p>
    <w:p w14:paraId="4E0DFDE7" w14:textId="77777777" w:rsidR="00F77F34" w:rsidRPr="00F77F34" w:rsidRDefault="00F77F34" w:rsidP="00F77F34">
      <w:pPr>
        <w:autoSpaceDE w:val="0"/>
        <w:autoSpaceDN w:val="0"/>
        <w:adjustRightInd w:val="0"/>
        <w:spacing w:before="116"/>
        <w:ind w:right="4"/>
        <w:rPr>
          <w:kern w:val="1"/>
          <w:szCs w:val="22"/>
        </w:rPr>
      </w:pPr>
      <w:r w:rsidRPr="00F77F34">
        <w:rPr>
          <w:b/>
          <w:kern w:val="1"/>
          <w:szCs w:val="22"/>
        </w:rPr>
        <w:t>Voice relay:</w:t>
      </w:r>
      <w:r w:rsidRPr="00F77F34">
        <w:rPr>
          <w:kern w:val="1"/>
          <w:szCs w:val="22"/>
        </w:rPr>
        <w:t xml:space="preserve"> 1800 555 727</w:t>
      </w:r>
    </w:p>
    <w:p w14:paraId="6F870F15" w14:textId="7EAD4B9B" w:rsidR="002C255C" w:rsidRPr="00136AAC" w:rsidRDefault="00F77F34" w:rsidP="00136AAC">
      <w:pPr>
        <w:autoSpaceDE w:val="0"/>
        <w:autoSpaceDN w:val="0"/>
        <w:adjustRightInd w:val="0"/>
        <w:spacing w:before="116" w:line="338" w:lineRule="auto"/>
        <w:ind w:right="4"/>
        <w:rPr>
          <w:b/>
          <w:bCs/>
          <w:spacing w:val="-5"/>
          <w:kern w:val="1"/>
          <w:szCs w:val="22"/>
        </w:rPr>
      </w:pPr>
      <w:r w:rsidRPr="00F77F34">
        <w:rPr>
          <w:b/>
          <w:bCs/>
          <w:spacing w:val="-5"/>
          <w:kern w:val="1"/>
          <w:szCs w:val="22"/>
        </w:rPr>
        <w:t xml:space="preserve">National Relay Service: </w:t>
      </w:r>
      <w:hyperlink r:id="rId27" w:history="1">
        <w:r w:rsidRPr="00F77F34">
          <w:rPr>
            <w:color w:val="0432FF"/>
            <w:kern w:val="1"/>
            <w:szCs w:val="22"/>
            <w:u w:val="single"/>
          </w:rPr>
          <w:t>relayservice.gov.au</w:t>
        </w:r>
      </w:hyperlink>
      <w:r w:rsidR="004861C8" w:rsidRPr="004861C8">
        <w:rPr>
          <w:i/>
          <w:iCs/>
          <w:shd w:val="clear" w:color="auto" w:fill="FFFFFF"/>
        </w:rPr>
        <w:tab/>
      </w:r>
      <w:bookmarkEnd w:id="1"/>
    </w:p>
    <w:sectPr w:rsidR="002C255C" w:rsidRPr="00136AAC" w:rsidSect="002B27DE">
      <w:headerReference w:type="even" r:id="rId28"/>
      <w:headerReference w:type="default" r:id="rId29"/>
      <w:footerReference w:type="even" r:id="rId30"/>
      <w:footerReference w:type="default" r:id="rId31"/>
      <w:headerReference w:type="first" r:id="rId32"/>
      <w:footerReference w:type="first" r:id="rId33"/>
      <w:pgSz w:w="11906" w:h="16838" w:code="9"/>
      <w:pgMar w:top="1903" w:right="1440" w:bottom="1440" w:left="1440" w:header="772" w:footer="3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7E855" w14:textId="77777777" w:rsidR="00953860" w:rsidRDefault="00953860" w:rsidP="00863C7F">
      <w:r>
        <w:separator/>
      </w:r>
    </w:p>
    <w:p w14:paraId="51E8E383" w14:textId="77777777" w:rsidR="00953860" w:rsidRDefault="00953860" w:rsidP="00863C7F"/>
    <w:p w14:paraId="6E6D023C" w14:textId="77777777" w:rsidR="00953860" w:rsidRDefault="00953860" w:rsidP="00863C7F"/>
    <w:p w14:paraId="66FBBC58" w14:textId="77777777" w:rsidR="00953860" w:rsidRDefault="00953860" w:rsidP="00863C7F"/>
    <w:p w14:paraId="6275623E" w14:textId="77777777" w:rsidR="00953860" w:rsidRDefault="00953860" w:rsidP="00863C7F"/>
    <w:p w14:paraId="4C46E267" w14:textId="77777777" w:rsidR="00953860" w:rsidRDefault="00953860" w:rsidP="00863C7F"/>
    <w:p w14:paraId="56686940" w14:textId="77777777" w:rsidR="00953860" w:rsidRDefault="00953860" w:rsidP="00863C7F"/>
    <w:p w14:paraId="7E9AA24D" w14:textId="77777777" w:rsidR="00953860" w:rsidRDefault="00953860" w:rsidP="00863C7F"/>
    <w:p w14:paraId="0D514CF3" w14:textId="77777777" w:rsidR="00953860" w:rsidRDefault="00953860" w:rsidP="00863C7F"/>
    <w:p w14:paraId="0301CC31" w14:textId="77777777" w:rsidR="00953860" w:rsidRDefault="00953860" w:rsidP="00863C7F"/>
  </w:endnote>
  <w:endnote w:type="continuationSeparator" w:id="0">
    <w:p w14:paraId="4BFBA384" w14:textId="77777777" w:rsidR="00953860" w:rsidRDefault="00953860" w:rsidP="00863C7F">
      <w:r>
        <w:continuationSeparator/>
      </w:r>
    </w:p>
    <w:p w14:paraId="0FBCCD42" w14:textId="77777777" w:rsidR="00953860" w:rsidRDefault="00953860" w:rsidP="00863C7F"/>
    <w:p w14:paraId="591B0955" w14:textId="77777777" w:rsidR="00953860" w:rsidRDefault="00953860" w:rsidP="00863C7F"/>
    <w:p w14:paraId="7D41F018" w14:textId="77777777" w:rsidR="00953860" w:rsidRDefault="00953860" w:rsidP="00863C7F"/>
    <w:p w14:paraId="65A4D056" w14:textId="77777777" w:rsidR="00953860" w:rsidRDefault="00953860" w:rsidP="00863C7F"/>
    <w:p w14:paraId="7ED96AC0" w14:textId="77777777" w:rsidR="00953860" w:rsidRDefault="00953860" w:rsidP="00863C7F"/>
    <w:p w14:paraId="75E13D16" w14:textId="77777777" w:rsidR="00953860" w:rsidRDefault="00953860" w:rsidP="00863C7F"/>
    <w:p w14:paraId="5CF16037" w14:textId="77777777" w:rsidR="00953860" w:rsidRDefault="00953860" w:rsidP="00863C7F"/>
    <w:p w14:paraId="3304F520" w14:textId="77777777" w:rsidR="00953860" w:rsidRDefault="00953860" w:rsidP="00863C7F"/>
    <w:p w14:paraId="603C899D" w14:textId="77777777" w:rsidR="00953860" w:rsidRDefault="00953860" w:rsidP="00863C7F"/>
  </w:endnote>
  <w:endnote w:type="continuationNotice" w:id="1">
    <w:p w14:paraId="7DF65735" w14:textId="77777777" w:rsidR="00953860" w:rsidRDefault="009538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MePro">
    <w:altName w:val="Calibri"/>
    <w:charset w:val="00"/>
    <w:family w:val="auto"/>
    <w:pitch w:val="variable"/>
    <w:sig w:usb0="A00002EF" w:usb1="40006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1223638"/>
      <w:docPartObj>
        <w:docPartGallery w:val="Page Numbers (Bottom of Page)"/>
        <w:docPartUnique/>
      </w:docPartObj>
    </w:sdtPr>
    <w:sdtEndPr>
      <w:rPr>
        <w:rStyle w:val="PageNumber"/>
      </w:rPr>
    </w:sdtEndPr>
    <w:sdtContent>
      <w:p w14:paraId="4532FBD9" w14:textId="77777777" w:rsidR="002B27DE" w:rsidRDefault="002B27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F48FFE" w14:textId="77777777" w:rsidR="008D4B76" w:rsidRDefault="008D4B76" w:rsidP="002B27DE">
    <w:pPr>
      <w:pStyle w:val="Footer"/>
      <w:ind w:right="360"/>
    </w:pPr>
  </w:p>
  <w:p w14:paraId="7444ED25" w14:textId="77777777" w:rsidR="00AA6762" w:rsidRDefault="00AA6762" w:rsidP="00863C7F"/>
  <w:p w14:paraId="134A9789" w14:textId="77777777" w:rsidR="00AA6762" w:rsidRDefault="00AA6762" w:rsidP="00863C7F"/>
  <w:p w14:paraId="2FA4163F" w14:textId="77777777" w:rsidR="00A71751" w:rsidRDefault="00A71751" w:rsidP="00863C7F"/>
  <w:p w14:paraId="44F6408F" w14:textId="77777777" w:rsidR="00A71751" w:rsidRDefault="00A71751" w:rsidP="00863C7F"/>
  <w:p w14:paraId="36178757" w14:textId="77777777" w:rsidR="00A71751" w:rsidRDefault="00A71751" w:rsidP="00863C7F"/>
  <w:p w14:paraId="3FAFE2D5" w14:textId="77777777" w:rsidR="00A71751" w:rsidRDefault="00A71751" w:rsidP="00863C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5930442"/>
      <w:docPartObj>
        <w:docPartGallery w:val="Page Numbers (Bottom of Page)"/>
        <w:docPartUnique/>
      </w:docPartObj>
    </w:sdtPr>
    <w:sdtEndPr>
      <w:rPr>
        <w:rStyle w:val="PageNumber"/>
      </w:rPr>
    </w:sdtEndPr>
    <w:sdtContent>
      <w:p w14:paraId="166CD155" w14:textId="77777777" w:rsidR="002B27DE" w:rsidRDefault="002B27DE" w:rsidP="002B27DE">
        <w:pPr>
          <w:pStyle w:val="Footer"/>
          <w:framePr w:h="661" w:hRule="exact" w:wrap="none" w:vAnchor="text" w:hAnchor="page" w:x="10381" w:y="257"/>
          <w:rPr>
            <w:rStyle w:val="PageNumber"/>
          </w:rPr>
        </w:pPr>
        <w:r w:rsidRPr="002B27DE">
          <w:rPr>
            <w:rStyle w:val="PageNumber"/>
            <w:b/>
            <w:bCs/>
            <w:color w:val="6B2876" w:themeColor="text2"/>
          </w:rPr>
          <w:fldChar w:fldCharType="begin"/>
        </w:r>
        <w:r w:rsidRPr="002B27DE">
          <w:rPr>
            <w:rStyle w:val="PageNumber"/>
            <w:b/>
            <w:bCs/>
            <w:color w:val="6B2876" w:themeColor="text2"/>
          </w:rPr>
          <w:instrText xml:space="preserve"> PAGE </w:instrText>
        </w:r>
        <w:r w:rsidRPr="002B27DE">
          <w:rPr>
            <w:rStyle w:val="PageNumber"/>
            <w:b/>
            <w:bCs/>
            <w:color w:val="6B2876" w:themeColor="text2"/>
          </w:rPr>
          <w:fldChar w:fldCharType="separate"/>
        </w:r>
        <w:r w:rsidRPr="002B27DE">
          <w:rPr>
            <w:rStyle w:val="PageNumber"/>
            <w:b/>
            <w:bCs/>
            <w:noProof/>
            <w:color w:val="6B2876" w:themeColor="text2"/>
          </w:rPr>
          <w:t>2</w:t>
        </w:r>
        <w:r w:rsidRPr="002B27DE">
          <w:rPr>
            <w:rStyle w:val="PageNumber"/>
            <w:b/>
            <w:bCs/>
            <w:color w:val="6B2876" w:themeColor="text2"/>
          </w:rPr>
          <w:fldChar w:fldCharType="end"/>
        </w:r>
      </w:p>
    </w:sdtContent>
  </w:sdt>
  <w:p w14:paraId="1BC37194" w14:textId="77777777" w:rsidR="00A71751" w:rsidRPr="002B27DE" w:rsidRDefault="00285DEE" w:rsidP="00285DEE">
    <w:pPr>
      <w:pStyle w:val="Header"/>
      <w:jc w:val="left"/>
      <w:rPr>
        <w:color w:val="6B2876" w:themeColor="text2"/>
      </w:rPr>
    </w:pPr>
    <w:r w:rsidRPr="002B27DE">
      <w:rPr>
        <w:color w:val="6B2876" w:themeColor="text2"/>
      </w:rPr>
      <w:t>ndis.gov.au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A4A6" w14:textId="77777777" w:rsidR="00285DEE" w:rsidRPr="002B27DE" w:rsidRDefault="00285DEE" w:rsidP="00285DEE">
    <w:pPr>
      <w:pStyle w:val="Header"/>
      <w:jc w:val="left"/>
      <w:rPr>
        <w:color w:val="6B2876" w:themeColor="text2"/>
      </w:rPr>
    </w:pPr>
    <w:r w:rsidRPr="002B27DE">
      <w:rPr>
        <w:color w:val="6B2876" w:themeColor="text2"/>
      </w:rPr>
      <w:t>ndis.gov.au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E6179" w14:textId="77777777" w:rsidR="00953860" w:rsidRDefault="00953860" w:rsidP="00863C7F">
      <w:r>
        <w:separator/>
      </w:r>
    </w:p>
    <w:p w14:paraId="009E246B" w14:textId="77777777" w:rsidR="00953860" w:rsidRDefault="00953860" w:rsidP="00863C7F"/>
    <w:p w14:paraId="4DE7DEF5" w14:textId="77777777" w:rsidR="00953860" w:rsidRDefault="00953860" w:rsidP="00863C7F"/>
    <w:p w14:paraId="53613EC9" w14:textId="77777777" w:rsidR="00953860" w:rsidRDefault="00953860" w:rsidP="00863C7F"/>
    <w:p w14:paraId="54B28BE5" w14:textId="77777777" w:rsidR="00953860" w:rsidRDefault="00953860" w:rsidP="00863C7F"/>
    <w:p w14:paraId="60ADB917" w14:textId="77777777" w:rsidR="00953860" w:rsidRDefault="00953860" w:rsidP="00863C7F"/>
    <w:p w14:paraId="03A28C96" w14:textId="77777777" w:rsidR="00953860" w:rsidRDefault="00953860" w:rsidP="00863C7F"/>
    <w:p w14:paraId="0DF8192F" w14:textId="77777777" w:rsidR="00953860" w:rsidRDefault="00953860" w:rsidP="00863C7F"/>
    <w:p w14:paraId="01EAC684" w14:textId="77777777" w:rsidR="00953860" w:rsidRDefault="00953860" w:rsidP="00863C7F"/>
    <w:p w14:paraId="26CE7066" w14:textId="77777777" w:rsidR="00953860" w:rsidRDefault="00953860" w:rsidP="00863C7F"/>
  </w:footnote>
  <w:footnote w:type="continuationSeparator" w:id="0">
    <w:p w14:paraId="10621914" w14:textId="77777777" w:rsidR="00953860" w:rsidRDefault="00953860" w:rsidP="00863C7F">
      <w:r>
        <w:continuationSeparator/>
      </w:r>
    </w:p>
    <w:p w14:paraId="1E68D5E8" w14:textId="77777777" w:rsidR="00953860" w:rsidRDefault="00953860" w:rsidP="00863C7F"/>
    <w:p w14:paraId="36E2DD41" w14:textId="77777777" w:rsidR="00953860" w:rsidRDefault="00953860" w:rsidP="00863C7F"/>
    <w:p w14:paraId="384ED464" w14:textId="77777777" w:rsidR="00953860" w:rsidRDefault="00953860" w:rsidP="00863C7F"/>
    <w:p w14:paraId="4336C8A2" w14:textId="77777777" w:rsidR="00953860" w:rsidRDefault="00953860" w:rsidP="00863C7F"/>
    <w:p w14:paraId="27BBD38F" w14:textId="77777777" w:rsidR="00953860" w:rsidRDefault="00953860" w:rsidP="00863C7F"/>
    <w:p w14:paraId="6BAFCD38" w14:textId="77777777" w:rsidR="00953860" w:rsidRDefault="00953860" w:rsidP="00863C7F"/>
    <w:p w14:paraId="5260C6FE" w14:textId="77777777" w:rsidR="00953860" w:rsidRDefault="00953860" w:rsidP="00863C7F"/>
    <w:p w14:paraId="65BEDC9B" w14:textId="77777777" w:rsidR="00953860" w:rsidRDefault="00953860" w:rsidP="00863C7F"/>
    <w:p w14:paraId="66221A72" w14:textId="77777777" w:rsidR="00953860" w:rsidRDefault="00953860" w:rsidP="00863C7F"/>
  </w:footnote>
  <w:footnote w:type="continuationNotice" w:id="1">
    <w:p w14:paraId="74674A7B" w14:textId="77777777" w:rsidR="00953860" w:rsidRDefault="009538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64669" w14:textId="77777777" w:rsidR="008D4B76" w:rsidRDefault="008D4B76" w:rsidP="00863C7F">
    <w:pPr>
      <w:pStyle w:val="Header"/>
    </w:pPr>
  </w:p>
  <w:p w14:paraId="0227EB09" w14:textId="77777777" w:rsidR="00AA6762" w:rsidRDefault="00AA6762" w:rsidP="00863C7F"/>
  <w:p w14:paraId="50707749" w14:textId="77777777" w:rsidR="00AA6762" w:rsidRDefault="00AA6762" w:rsidP="00863C7F"/>
  <w:p w14:paraId="059CFC26" w14:textId="77777777" w:rsidR="00A71751" w:rsidRDefault="00A71751" w:rsidP="00863C7F"/>
  <w:p w14:paraId="7281F300" w14:textId="77777777" w:rsidR="00A71751" w:rsidRDefault="00A71751" w:rsidP="00863C7F"/>
  <w:p w14:paraId="7E5445DA" w14:textId="77777777" w:rsidR="00A71751" w:rsidRDefault="00A71751" w:rsidP="00863C7F"/>
  <w:p w14:paraId="0208A9F8" w14:textId="77777777" w:rsidR="00A71751" w:rsidRDefault="00A71751" w:rsidP="00863C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AE5BA" w14:textId="2CECDC72" w:rsidR="00A71751" w:rsidRDefault="002B27DE" w:rsidP="001B5EC7">
    <w:pPr>
      <w:pStyle w:val="Header"/>
    </w:pPr>
    <w:r>
      <w:rPr>
        <w:noProof/>
      </w:rPr>
      <mc:AlternateContent>
        <mc:Choice Requires="wps">
          <w:drawing>
            <wp:anchor distT="0" distB="0" distL="114300" distR="114300" simplePos="0" relativeHeight="251658241" behindDoc="0" locked="0" layoutInCell="1" allowOverlap="1" wp14:anchorId="1F28C68B" wp14:editId="7A557884">
              <wp:simplePos x="0" y="0"/>
              <wp:positionH relativeFrom="column">
                <wp:posOffset>-914400</wp:posOffset>
              </wp:positionH>
              <wp:positionV relativeFrom="paragraph">
                <wp:posOffset>-490220</wp:posOffset>
              </wp:positionV>
              <wp:extent cx="7560000" cy="18000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80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13285" id="Rectangle 1" o:spid="_x0000_s1026" alt="&quot;&quot;" style="position:absolute;margin-left:-1in;margin-top:-38.6pt;width:595.3pt;height:14.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" fillcolor="#6b2876 [3215]" stroked="f" strokeweight="1pt"/>
          </w:pict>
        </mc:Fallback>
      </mc:AlternateContent>
    </w:r>
    <w:r w:rsidR="001B5EC7" w:rsidRPr="001B5EC7">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79971" w14:textId="1200E986" w:rsidR="00180D51" w:rsidRPr="0025303C" w:rsidRDefault="002B27DE" w:rsidP="0025303C">
    <w:pPr>
      <w:pStyle w:val="Header"/>
      <w:rPr>
        <w:color w:val="F9F9F9" w:themeColor="background1"/>
      </w:rPr>
    </w:pPr>
    <w:r w:rsidRPr="003A3FCC">
      <w:rPr>
        <w:noProof/>
      </w:rPr>
      <mc:AlternateContent>
        <mc:Choice Requires="wps">
          <w:drawing>
            <wp:anchor distT="0" distB="0" distL="114300" distR="114300" simplePos="0" relativeHeight="251658240" behindDoc="1" locked="0" layoutInCell="1" allowOverlap="1" wp14:anchorId="3BFD5EBB" wp14:editId="5421D3DB">
              <wp:simplePos x="0" y="0"/>
              <wp:positionH relativeFrom="page">
                <wp:align>left</wp:align>
              </wp:positionH>
              <wp:positionV relativeFrom="page">
                <wp:align>center</wp:align>
              </wp:positionV>
              <wp:extent cx="7559675" cy="10688320"/>
              <wp:effectExtent l="0" t="0" r="3175" b="0"/>
              <wp:wrapNone/>
              <wp:docPr id="7"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10688320"/>
                      </a:xfrm>
                      <a:prstGeom prst="rect">
                        <a:avLst/>
                      </a:prstGeom>
                      <a:blipFill>
                        <a:blip r:embed="rId1">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5D3A8A" id="Rectangle 7" o:spid="_x0000_s1026" alt="&quot;&quot;" style="position:absolute;margin-left:0;margin-top:0;width:595.25pt;height:841.6pt;z-index:-251658240;visibility:visible;mso-wrap-style:square;mso-width-percent:0;mso-height-percent:0;mso-wrap-distance-left:9pt;mso-wrap-distance-top:0;mso-wrap-distance-right:9pt;mso-wrap-distance-bottom:0;mso-position-horizontal:left;mso-position-horizontal-relative:page;mso-position-vertical:center;mso-position-vertical-relative:page;mso-width-percent:0;mso-height-percent:0;mso-width-relative:page;mso-height-relative:page;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ri8grjCoGi84PFbSYKP9rVCrUov/AJ//AP8An/8A/wCf/wD/AOkVf//aAAgBAwABBQHkue34OTV7&#10;fg5NXt+Dk1e34OTV7fg5NXt+Dk1e34OP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ri8grjCoGi&#10;84PFbSYKv9rVCrUov/n/AP8A+f8A/wD5/wD/AP6RV//aAAgBAQABBQHku6Q/775NekP+++TXpD/v&#10;vk16Q/775NekP+++TXpD/vvk16Q/7749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" stroked="f" strokeweight="1pt">
              <v:fill r:id="rId2" o:title="" recolor="t" rotate="t" type="frame"/>
              <v:textbox inset="2.5mm"/>
              <w10:wrap anchorx="page" anchory="page"/>
            </v:rect>
          </w:pict>
        </mc:Fallback>
      </mc:AlternateContent>
    </w:r>
    <w:r w:rsidR="001B5EC7" w:rsidRPr="00D426EB">
      <w:rPr>
        <w:noProof/>
        <w:color w:val="F9F9F9" w:themeColor="background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BA4F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142C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8A8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867D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1216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8EF8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8E04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A851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70E5C2"/>
    <w:lvl w:ilvl="0">
      <w:start w:val="1"/>
      <w:numFmt w:val="decimal"/>
      <w:lvlText w:val="%1."/>
      <w:lvlJc w:val="left"/>
      <w:pPr>
        <w:tabs>
          <w:tab w:val="num" w:pos="360"/>
        </w:tabs>
        <w:ind w:left="360" w:hanging="360"/>
      </w:pPr>
    </w:lvl>
  </w:abstractNum>
  <w:abstractNum w:abstractNumId="9" w15:restartNumberingAfterBreak="0">
    <w:nsid w:val="12A74D3B"/>
    <w:multiLevelType w:val="hybridMultilevel"/>
    <w:tmpl w:val="904C352C"/>
    <w:lvl w:ilvl="0" w:tplc="357A149C">
      <w:start w:val="1"/>
      <w:numFmt w:val="lowerRoman"/>
      <w:pStyle w:val="ListBullet"/>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3D6BCA"/>
    <w:multiLevelType w:val="multilevel"/>
    <w:tmpl w:val="5AACE21E"/>
    <w:styleLink w:val="CurrentList3"/>
    <w:lvl w:ilvl="0">
      <w:start w:val="1"/>
      <w:numFmt w:val="bullet"/>
      <w:lvlText w:val=""/>
      <w:lvlJc w:val="left"/>
      <w:pPr>
        <w:tabs>
          <w:tab w:val="num" w:pos="284"/>
        </w:tabs>
        <w:ind w:left="113"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3055FF"/>
    <w:multiLevelType w:val="hybridMultilevel"/>
    <w:tmpl w:val="A0848650"/>
    <w:lvl w:ilvl="0" w:tplc="489E4EDC">
      <w:start w:val="1"/>
      <w:numFmt w:val="bullet"/>
      <w:pStyle w:val="Bullet"/>
      <w:lvlText w:val=""/>
      <w:lvlJc w:val="left"/>
      <w:pPr>
        <w:ind w:left="-1779" w:hanging="360"/>
      </w:pPr>
      <w:rPr>
        <w:rFonts w:ascii="Symbol" w:hAnsi="Symbol" w:hint="default"/>
      </w:rPr>
    </w:lvl>
    <w:lvl w:ilvl="1" w:tplc="08090003" w:tentative="1">
      <w:start w:val="1"/>
      <w:numFmt w:val="bullet"/>
      <w:lvlText w:val="o"/>
      <w:lvlJc w:val="left"/>
      <w:pPr>
        <w:ind w:left="-1059" w:hanging="360"/>
      </w:pPr>
      <w:rPr>
        <w:rFonts w:ascii="Courier New" w:hAnsi="Courier New" w:cs="Courier New" w:hint="default"/>
      </w:rPr>
    </w:lvl>
    <w:lvl w:ilvl="2" w:tplc="08090005" w:tentative="1">
      <w:start w:val="1"/>
      <w:numFmt w:val="bullet"/>
      <w:lvlText w:val=""/>
      <w:lvlJc w:val="left"/>
      <w:pPr>
        <w:ind w:left="-339" w:hanging="360"/>
      </w:pPr>
      <w:rPr>
        <w:rFonts w:ascii="Wingdings" w:hAnsi="Wingdings" w:hint="default"/>
      </w:rPr>
    </w:lvl>
    <w:lvl w:ilvl="3" w:tplc="08090001" w:tentative="1">
      <w:start w:val="1"/>
      <w:numFmt w:val="bullet"/>
      <w:lvlText w:val=""/>
      <w:lvlJc w:val="left"/>
      <w:pPr>
        <w:ind w:left="381" w:hanging="360"/>
      </w:pPr>
      <w:rPr>
        <w:rFonts w:ascii="Symbol" w:hAnsi="Symbol" w:hint="default"/>
      </w:rPr>
    </w:lvl>
    <w:lvl w:ilvl="4" w:tplc="08090003" w:tentative="1">
      <w:start w:val="1"/>
      <w:numFmt w:val="bullet"/>
      <w:lvlText w:val="o"/>
      <w:lvlJc w:val="left"/>
      <w:pPr>
        <w:ind w:left="1101" w:hanging="360"/>
      </w:pPr>
      <w:rPr>
        <w:rFonts w:ascii="Courier New" w:hAnsi="Courier New" w:cs="Courier New" w:hint="default"/>
      </w:rPr>
    </w:lvl>
    <w:lvl w:ilvl="5" w:tplc="08090005" w:tentative="1">
      <w:start w:val="1"/>
      <w:numFmt w:val="bullet"/>
      <w:lvlText w:val=""/>
      <w:lvlJc w:val="left"/>
      <w:pPr>
        <w:ind w:left="1821" w:hanging="360"/>
      </w:pPr>
      <w:rPr>
        <w:rFonts w:ascii="Wingdings" w:hAnsi="Wingdings" w:hint="default"/>
      </w:rPr>
    </w:lvl>
    <w:lvl w:ilvl="6" w:tplc="08090001" w:tentative="1">
      <w:start w:val="1"/>
      <w:numFmt w:val="bullet"/>
      <w:lvlText w:val=""/>
      <w:lvlJc w:val="left"/>
      <w:pPr>
        <w:ind w:left="2541" w:hanging="360"/>
      </w:pPr>
      <w:rPr>
        <w:rFonts w:ascii="Symbol" w:hAnsi="Symbol" w:hint="default"/>
      </w:rPr>
    </w:lvl>
    <w:lvl w:ilvl="7" w:tplc="08090003" w:tentative="1">
      <w:start w:val="1"/>
      <w:numFmt w:val="bullet"/>
      <w:lvlText w:val="o"/>
      <w:lvlJc w:val="left"/>
      <w:pPr>
        <w:ind w:left="3261" w:hanging="360"/>
      </w:pPr>
      <w:rPr>
        <w:rFonts w:ascii="Courier New" w:hAnsi="Courier New" w:cs="Courier New" w:hint="default"/>
      </w:rPr>
    </w:lvl>
    <w:lvl w:ilvl="8" w:tplc="08090005" w:tentative="1">
      <w:start w:val="1"/>
      <w:numFmt w:val="bullet"/>
      <w:lvlText w:val=""/>
      <w:lvlJc w:val="left"/>
      <w:pPr>
        <w:ind w:left="3981" w:hanging="360"/>
      </w:pPr>
      <w:rPr>
        <w:rFonts w:ascii="Wingdings" w:hAnsi="Wingdings" w:hint="default"/>
      </w:rPr>
    </w:lvl>
  </w:abstractNum>
  <w:abstractNum w:abstractNumId="13"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75F1867"/>
    <w:multiLevelType w:val="hybridMultilevel"/>
    <w:tmpl w:val="B98C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9172E8"/>
    <w:multiLevelType w:val="multilevel"/>
    <w:tmpl w:val="31D07AF2"/>
    <w:styleLink w:val="CurrentList2"/>
    <w:lvl w:ilvl="0">
      <w:start w:val="1"/>
      <w:numFmt w:val="bullet"/>
      <w:lvlText w:val=""/>
      <w:lvlJc w:val="left"/>
      <w:pPr>
        <w:tabs>
          <w:tab w:val="num" w:pos="284"/>
        </w:tabs>
        <w:ind w:left="57"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24820C9"/>
    <w:multiLevelType w:val="multilevel"/>
    <w:tmpl w:val="D2E650B8"/>
    <w:styleLink w:val="CurrentList4"/>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7" w15:restartNumberingAfterBreak="0">
    <w:nsid w:val="35DF5DF9"/>
    <w:multiLevelType w:val="hybridMultilevel"/>
    <w:tmpl w:val="2ACE7B28"/>
    <w:lvl w:ilvl="0" w:tplc="DE6455B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210B2F"/>
    <w:multiLevelType w:val="multilevel"/>
    <w:tmpl w:val="D2E650B8"/>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15:restartNumberingAfterBreak="0">
    <w:nsid w:val="3C7108FA"/>
    <w:multiLevelType w:val="hybridMultilevel"/>
    <w:tmpl w:val="6876D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EE3331"/>
    <w:multiLevelType w:val="hybridMultilevel"/>
    <w:tmpl w:val="390E3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D54557"/>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38B6226"/>
    <w:multiLevelType w:val="hybridMultilevel"/>
    <w:tmpl w:val="34BA4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DB30A8"/>
    <w:multiLevelType w:val="hybridMultilevel"/>
    <w:tmpl w:val="37EE3458"/>
    <w:lvl w:ilvl="0" w:tplc="3D0E96CE">
      <w:start w:val="1"/>
      <w:numFmt w:val="bullet"/>
      <w:pStyle w:val="Tablebullet"/>
      <w:lvlText w:val=""/>
      <w:lvlJc w:val="left"/>
      <w:pPr>
        <w:tabs>
          <w:tab w:val="num" w:pos="397"/>
        </w:tabs>
        <w:ind w:left="113"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8C4BD0"/>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99C017E"/>
    <w:multiLevelType w:val="hybridMultilevel"/>
    <w:tmpl w:val="8C96D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8" w15:restartNumberingAfterBreak="0">
    <w:nsid w:val="7BE669FF"/>
    <w:multiLevelType w:val="multilevel"/>
    <w:tmpl w:val="CBA4F426"/>
    <w:styleLink w:val="CurrentList1"/>
    <w:lvl w:ilvl="0">
      <w:start w:val="1"/>
      <w:numFmt w:val="bullet"/>
      <w:lvlText w:val=""/>
      <w:lvlJc w:val="left"/>
      <w:pPr>
        <w:tabs>
          <w:tab w:val="num" w:pos="284"/>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45875792">
    <w:abstractNumId w:val="17"/>
  </w:num>
  <w:num w:numId="2" w16cid:durableId="1403412302">
    <w:abstractNumId w:val="27"/>
  </w:num>
  <w:num w:numId="3" w16cid:durableId="1848784963">
    <w:abstractNumId w:val="13"/>
  </w:num>
  <w:num w:numId="4" w16cid:durableId="1607611780">
    <w:abstractNumId w:val="18"/>
  </w:num>
  <w:num w:numId="5" w16cid:durableId="18968610">
    <w:abstractNumId w:val="14"/>
  </w:num>
  <w:num w:numId="6" w16cid:durableId="1220018893">
    <w:abstractNumId w:val="24"/>
  </w:num>
  <w:num w:numId="7" w16cid:durableId="1752268465">
    <w:abstractNumId w:val="11"/>
  </w:num>
  <w:num w:numId="8" w16cid:durableId="862402279">
    <w:abstractNumId w:val="9"/>
  </w:num>
  <w:num w:numId="9" w16cid:durableId="487484424">
    <w:abstractNumId w:val="0"/>
  </w:num>
  <w:num w:numId="10" w16cid:durableId="492917089">
    <w:abstractNumId w:val="1"/>
  </w:num>
  <w:num w:numId="11" w16cid:durableId="1096827959">
    <w:abstractNumId w:val="2"/>
  </w:num>
  <w:num w:numId="12" w16cid:durableId="515537288">
    <w:abstractNumId w:val="3"/>
  </w:num>
  <w:num w:numId="13" w16cid:durableId="422914421">
    <w:abstractNumId w:val="8"/>
  </w:num>
  <w:num w:numId="14" w16cid:durableId="1437864998">
    <w:abstractNumId w:val="4"/>
  </w:num>
  <w:num w:numId="15" w16cid:durableId="1861040852">
    <w:abstractNumId w:val="5"/>
  </w:num>
  <w:num w:numId="16" w16cid:durableId="1225943325">
    <w:abstractNumId w:val="6"/>
  </w:num>
  <w:num w:numId="17" w16cid:durableId="706369293">
    <w:abstractNumId w:val="7"/>
  </w:num>
  <w:num w:numId="18" w16cid:durableId="1991639433">
    <w:abstractNumId w:val="12"/>
  </w:num>
  <w:num w:numId="19" w16cid:durableId="1731490631">
    <w:abstractNumId w:val="23"/>
  </w:num>
  <w:num w:numId="20" w16cid:durableId="739518056">
    <w:abstractNumId w:val="28"/>
  </w:num>
  <w:num w:numId="21" w16cid:durableId="145901810">
    <w:abstractNumId w:val="15"/>
  </w:num>
  <w:num w:numId="22" w16cid:durableId="2084796931">
    <w:abstractNumId w:val="10"/>
  </w:num>
  <w:num w:numId="23" w16cid:durableId="154877118">
    <w:abstractNumId w:val="16"/>
  </w:num>
  <w:num w:numId="24" w16cid:durableId="623803465">
    <w:abstractNumId w:val="25"/>
  </w:num>
  <w:num w:numId="25" w16cid:durableId="1657562670">
    <w:abstractNumId w:val="21"/>
  </w:num>
  <w:num w:numId="26" w16cid:durableId="654530266">
    <w:abstractNumId w:val="22"/>
  </w:num>
  <w:num w:numId="27" w16cid:durableId="345406887">
    <w:abstractNumId w:val="20"/>
  </w:num>
  <w:num w:numId="28" w16cid:durableId="647855541">
    <w:abstractNumId w:val="26"/>
  </w:num>
  <w:num w:numId="29" w16cid:durableId="6960077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020"/>
    <w:rsid w:val="00011266"/>
    <w:rsid w:val="00043C99"/>
    <w:rsid w:val="00066632"/>
    <w:rsid w:val="000D06FD"/>
    <w:rsid w:val="00102A1D"/>
    <w:rsid w:val="001258BB"/>
    <w:rsid w:val="00126181"/>
    <w:rsid w:val="00136AAC"/>
    <w:rsid w:val="001375CA"/>
    <w:rsid w:val="0014207A"/>
    <w:rsid w:val="001665A1"/>
    <w:rsid w:val="001809B3"/>
    <w:rsid w:val="00180D51"/>
    <w:rsid w:val="00187EA6"/>
    <w:rsid w:val="001A15AB"/>
    <w:rsid w:val="001B5EC7"/>
    <w:rsid w:val="001E630D"/>
    <w:rsid w:val="00216655"/>
    <w:rsid w:val="00223DBB"/>
    <w:rsid w:val="002321EA"/>
    <w:rsid w:val="0023603F"/>
    <w:rsid w:val="0025303C"/>
    <w:rsid w:val="0027612D"/>
    <w:rsid w:val="00285DEE"/>
    <w:rsid w:val="002A30E0"/>
    <w:rsid w:val="002A490D"/>
    <w:rsid w:val="002B27DE"/>
    <w:rsid w:val="002C255C"/>
    <w:rsid w:val="002E6FF0"/>
    <w:rsid w:val="002F7C36"/>
    <w:rsid w:val="00304C4D"/>
    <w:rsid w:val="00323BB7"/>
    <w:rsid w:val="003313CD"/>
    <w:rsid w:val="00336180"/>
    <w:rsid w:val="00360404"/>
    <w:rsid w:val="00360F21"/>
    <w:rsid w:val="003622D9"/>
    <w:rsid w:val="003820DF"/>
    <w:rsid w:val="00383259"/>
    <w:rsid w:val="003A3FCC"/>
    <w:rsid w:val="003A60EF"/>
    <w:rsid w:val="003B2BB8"/>
    <w:rsid w:val="003B3F1F"/>
    <w:rsid w:val="003D34FF"/>
    <w:rsid w:val="003D7CBC"/>
    <w:rsid w:val="003F2DA2"/>
    <w:rsid w:val="003F6ED7"/>
    <w:rsid w:val="0040062A"/>
    <w:rsid w:val="00423138"/>
    <w:rsid w:val="00441824"/>
    <w:rsid w:val="0048002C"/>
    <w:rsid w:val="004861C3"/>
    <w:rsid w:val="004861C8"/>
    <w:rsid w:val="004876FD"/>
    <w:rsid w:val="004B54CA"/>
    <w:rsid w:val="004C2D9C"/>
    <w:rsid w:val="004C7674"/>
    <w:rsid w:val="004C7D29"/>
    <w:rsid w:val="004D32B5"/>
    <w:rsid w:val="004D4020"/>
    <w:rsid w:val="004D41CA"/>
    <w:rsid w:val="004D4A3F"/>
    <w:rsid w:val="004E461E"/>
    <w:rsid w:val="004E5CBF"/>
    <w:rsid w:val="00515AB6"/>
    <w:rsid w:val="00516F57"/>
    <w:rsid w:val="00531E4B"/>
    <w:rsid w:val="00535418"/>
    <w:rsid w:val="0055492D"/>
    <w:rsid w:val="00570781"/>
    <w:rsid w:val="00571553"/>
    <w:rsid w:val="00574D04"/>
    <w:rsid w:val="00576162"/>
    <w:rsid w:val="005938B8"/>
    <w:rsid w:val="00593C73"/>
    <w:rsid w:val="005A1743"/>
    <w:rsid w:val="005A6312"/>
    <w:rsid w:val="005A7AD2"/>
    <w:rsid w:val="005C3AA9"/>
    <w:rsid w:val="005D2CF6"/>
    <w:rsid w:val="005D7B1A"/>
    <w:rsid w:val="005E016B"/>
    <w:rsid w:val="006111E7"/>
    <w:rsid w:val="00627EAD"/>
    <w:rsid w:val="00645007"/>
    <w:rsid w:val="00664E61"/>
    <w:rsid w:val="006765FF"/>
    <w:rsid w:val="00683992"/>
    <w:rsid w:val="0069302C"/>
    <w:rsid w:val="006A4CE7"/>
    <w:rsid w:val="006B46BC"/>
    <w:rsid w:val="006C48B6"/>
    <w:rsid w:val="006C52BE"/>
    <w:rsid w:val="006D7AA0"/>
    <w:rsid w:val="006E1038"/>
    <w:rsid w:val="007219F1"/>
    <w:rsid w:val="007223F7"/>
    <w:rsid w:val="00761E08"/>
    <w:rsid w:val="00776F88"/>
    <w:rsid w:val="00780925"/>
    <w:rsid w:val="00780EA6"/>
    <w:rsid w:val="00784C2F"/>
    <w:rsid w:val="00785261"/>
    <w:rsid w:val="007A2767"/>
    <w:rsid w:val="007A47B3"/>
    <w:rsid w:val="007B0256"/>
    <w:rsid w:val="007B377A"/>
    <w:rsid w:val="007D5C97"/>
    <w:rsid w:val="007E10B2"/>
    <w:rsid w:val="007E6C06"/>
    <w:rsid w:val="007F6C84"/>
    <w:rsid w:val="00822BAD"/>
    <w:rsid w:val="008275E5"/>
    <w:rsid w:val="00830A50"/>
    <w:rsid w:val="00863C7F"/>
    <w:rsid w:val="00870B88"/>
    <w:rsid w:val="00887867"/>
    <w:rsid w:val="008D4B76"/>
    <w:rsid w:val="008D6F44"/>
    <w:rsid w:val="00905783"/>
    <w:rsid w:val="00906B1B"/>
    <w:rsid w:val="009225F0"/>
    <w:rsid w:val="00923ED2"/>
    <w:rsid w:val="00940AC8"/>
    <w:rsid w:val="00943B88"/>
    <w:rsid w:val="00950F57"/>
    <w:rsid w:val="00953860"/>
    <w:rsid w:val="00956FF5"/>
    <w:rsid w:val="00965F2E"/>
    <w:rsid w:val="00A023FF"/>
    <w:rsid w:val="00A06958"/>
    <w:rsid w:val="00A11D87"/>
    <w:rsid w:val="00A14C9C"/>
    <w:rsid w:val="00A21351"/>
    <w:rsid w:val="00A25AD0"/>
    <w:rsid w:val="00A345E1"/>
    <w:rsid w:val="00A42A51"/>
    <w:rsid w:val="00A47174"/>
    <w:rsid w:val="00A63C5B"/>
    <w:rsid w:val="00A6495B"/>
    <w:rsid w:val="00A71751"/>
    <w:rsid w:val="00A71C59"/>
    <w:rsid w:val="00A932B8"/>
    <w:rsid w:val="00A96D98"/>
    <w:rsid w:val="00AA0E0F"/>
    <w:rsid w:val="00AA2C2D"/>
    <w:rsid w:val="00AA6762"/>
    <w:rsid w:val="00AB5DE9"/>
    <w:rsid w:val="00AB6096"/>
    <w:rsid w:val="00AD2DEE"/>
    <w:rsid w:val="00AE4A9C"/>
    <w:rsid w:val="00B078E1"/>
    <w:rsid w:val="00B1295A"/>
    <w:rsid w:val="00B165C2"/>
    <w:rsid w:val="00B40AAC"/>
    <w:rsid w:val="00B73DA2"/>
    <w:rsid w:val="00B97A26"/>
    <w:rsid w:val="00BA2DB9"/>
    <w:rsid w:val="00BD5EAA"/>
    <w:rsid w:val="00BD6CC5"/>
    <w:rsid w:val="00BE1BDB"/>
    <w:rsid w:val="00BE632A"/>
    <w:rsid w:val="00BE7148"/>
    <w:rsid w:val="00C07318"/>
    <w:rsid w:val="00C107E1"/>
    <w:rsid w:val="00C27827"/>
    <w:rsid w:val="00C374C0"/>
    <w:rsid w:val="00C54B33"/>
    <w:rsid w:val="00CB2835"/>
    <w:rsid w:val="00CD3DF5"/>
    <w:rsid w:val="00CE720A"/>
    <w:rsid w:val="00CF74D3"/>
    <w:rsid w:val="00D3530B"/>
    <w:rsid w:val="00D35FF8"/>
    <w:rsid w:val="00D426EB"/>
    <w:rsid w:val="00D53503"/>
    <w:rsid w:val="00D541D4"/>
    <w:rsid w:val="00D7409C"/>
    <w:rsid w:val="00D87A0F"/>
    <w:rsid w:val="00DB5769"/>
    <w:rsid w:val="00DC244B"/>
    <w:rsid w:val="00DC322B"/>
    <w:rsid w:val="00DC6E03"/>
    <w:rsid w:val="00DD3D47"/>
    <w:rsid w:val="00DD6375"/>
    <w:rsid w:val="00DE3193"/>
    <w:rsid w:val="00DF4DB0"/>
    <w:rsid w:val="00E21C3B"/>
    <w:rsid w:val="00E43F17"/>
    <w:rsid w:val="00E460BA"/>
    <w:rsid w:val="00E64C18"/>
    <w:rsid w:val="00E661C0"/>
    <w:rsid w:val="00E750D0"/>
    <w:rsid w:val="00E82903"/>
    <w:rsid w:val="00E90BF4"/>
    <w:rsid w:val="00E94B15"/>
    <w:rsid w:val="00EA34E2"/>
    <w:rsid w:val="00EC4364"/>
    <w:rsid w:val="00EE54E1"/>
    <w:rsid w:val="00EE5EA0"/>
    <w:rsid w:val="00F34F32"/>
    <w:rsid w:val="00F411F2"/>
    <w:rsid w:val="00F47F21"/>
    <w:rsid w:val="00F50546"/>
    <w:rsid w:val="00F77F34"/>
    <w:rsid w:val="00FA334F"/>
    <w:rsid w:val="00FB5514"/>
    <w:rsid w:val="00FB7599"/>
    <w:rsid w:val="00FC0786"/>
    <w:rsid w:val="00FE2006"/>
    <w:rsid w:val="00FE3582"/>
    <w:rsid w:val="00FE76D9"/>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D6888"/>
  <w15:docId w15:val="{FE1840B7-6EE4-4E62-877E-7AF55FD6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MePro" w:eastAsia="FSMePro" w:hAnsi="FSMePro"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A51"/>
    <w:pPr>
      <w:spacing w:after="200" w:line="288" w:lineRule="auto"/>
    </w:pPr>
    <w:rPr>
      <w:rFonts w:ascii="Arial" w:eastAsia="Times New Roman" w:hAnsi="Arial"/>
      <w:sz w:val="24"/>
      <w:szCs w:val="24"/>
      <w:lang w:val="en-US" w:eastAsia="ja-JP"/>
    </w:rPr>
  </w:style>
  <w:style w:type="paragraph" w:styleId="Heading1">
    <w:name w:val="heading 1"/>
    <w:basedOn w:val="Normal"/>
    <w:next w:val="Normal"/>
    <w:link w:val="Heading1Char"/>
    <w:uiPriority w:val="9"/>
    <w:qFormat/>
    <w:rsid w:val="001258BB"/>
    <w:pPr>
      <w:spacing w:before="2000" w:after="240"/>
      <w:outlineLvl w:val="0"/>
    </w:pPr>
    <w:rPr>
      <w:rFonts w:cs="Arial"/>
      <w:b/>
      <w:color w:val="6B2876" w:themeColor="text2"/>
      <w:sz w:val="60"/>
      <w:szCs w:val="60"/>
      <w:lang w:val="en-AU"/>
    </w:rPr>
  </w:style>
  <w:style w:type="paragraph" w:styleId="Heading2">
    <w:name w:val="heading 2"/>
    <w:basedOn w:val="Normal"/>
    <w:next w:val="Normal"/>
    <w:link w:val="Heading2Char"/>
    <w:uiPriority w:val="9"/>
    <w:unhideWhenUsed/>
    <w:qFormat/>
    <w:rsid w:val="00516F57"/>
    <w:pPr>
      <w:spacing w:before="600" w:after="120"/>
      <w:outlineLvl w:val="1"/>
    </w:pPr>
    <w:rPr>
      <w:b/>
      <w:bCs/>
      <w:color w:val="6B2876" w:themeColor="text2"/>
      <w:sz w:val="40"/>
      <w:szCs w:val="40"/>
      <w:shd w:val="clear" w:color="auto" w:fill="FFFFFF"/>
    </w:rPr>
  </w:style>
  <w:style w:type="paragraph" w:styleId="Heading3">
    <w:name w:val="heading 3"/>
    <w:basedOn w:val="Normal"/>
    <w:next w:val="Normal"/>
    <w:link w:val="Heading3Char"/>
    <w:uiPriority w:val="9"/>
    <w:unhideWhenUsed/>
    <w:qFormat/>
    <w:rsid w:val="00516F57"/>
    <w:pPr>
      <w:spacing w:before="400" w:after="120"/>
      <w:outlineLvl w:val="2"/>
    </w:pPr>
    <w:rPr>
      <w:b/>
      <w:color w:val="6B2876" w:themeColor="text2"/>
      <w:sz w:val="30"/>
      <w:szCs w:val="30"/>
    </w:rPr>
  </w:style>
  <w:style w:type="paragraph" w:styleId="Heading4">
    <w:name w:val="heading 4"/>
    <w:basedOn w:val="Normal"/>
    <w:next w:val="Normal"/>
    <w:link w:val="Heading4Char"/>
    <w:uiPriority w:val="9"/>
    <w:unhideWhenUsed/>
    <w:qFormat/>
    <w:rsid w:val="003313CD"/>
    <w:pPr>
      <w:spacing w:before="360" w:after="120"/>
      <w:outlineLvl w:val="3"/>
    </w:pPr>
    <w:rPr>
      <w:b/>
    </w:rPr>
  </w:style>
  <w:style w:type="paragraph" w:styleId="Heading5">
    <w:name w:val="heading 5"/>
    <w:basedOn w:val="Normal"/>
    <w:next w:val="Normal"/>
    <w:link w:val="Heading5Char"/>
    <w:uiPriority w:val="9"/>
    <w:unhideWhenUsed/>
    <w:qFormat/>
    <w:rsid w:val="00863C7F"/>
    <w:pPr>
      <w:spacing w:before="360" w:after="120"/>
      <w:outlineLvl w:val="4"/>
    </w:pPr>
    <w:rPr>
      <w:b/>
    </w:rPr>
  </w:style>
  <w:style w:type="paragraph" w:styleId="Heading6">
    <w:name w:val="heading 6"/>
    <w:basedOn w:val="Normal"/>
    <w:next w:val="Normal"/>
    <w:link w:val="Heading6Char"/>
    <w:uiPriority w:val="9"/>
    <w:unhideWhenUsed/>
    <w:qFormat/>
    <w:rsid w:val="00830A50"/>
    <w:pPr>
      <w:spacing w:before="360" w:after="120"/>
      <w:outlineLvl w:val="5"/>
    </w:pPr>
    <w:rPr>
      <w:i/>
      <w:iCs/>
      <w:shd w:val="clear" w:color="auto" w:fill="FFFFFF"/>
    </w:rPr>
  </w:style>
  <w:style w:type="paragraph" w:styleId="Heading7">
    <w:name w:val="heading 7"/>
    <w:basedOn w:val="Normal"/>
    <w:next w:val="Normal"/>
    <w:link w:val="Heading7Char"/>
    <w:uiPriority w:val="9"/>
    <w:unhideWhenUsed/>
    <w:rsid w:val="004B54CA"/>
    <w:pPr>
      <w:spacing w:after="0"/>
      <w:outlineLvl w:val="6"/>
    </w:pPr>
    <w:rPr>
      <w:i/>
      <w:iCs/>
    </w:rPr>
  </w:style>
  <w:style w:type="paragraph" w:styleId="Heading8">
    <w:name w:val="heading 8"/>
    <w:basedOn w:val="Normal"/>
    <w:next w:val="Normal"/>
    <w:link w:val="Heading8Char"/>
    <w:uiPriority w:val="9"/>
    <w:unhideWhenUsed/>
    <w:rsid w:val="004B54CA"/>
    <w:pPr>
      <w:spacing w:after="0"/>
      <w:outlineLvl w:val="7"/>
    </w:pPr>
    <w:rPr>
      <w:sz w:val="20"/>
      <w:szCs w:val="20"/>
    </w:rPr>
  </w:style>
  <w:style w:type="paragraph" w:styleId="Heading9">
    <w:name w:val="heading 9"/>
    <w:basedOn w:val="Normal"/>
    <w:next w:val="Normal"/>
    <w:link w:val="Heading9Char"/>
    <w:uiPriority w:val="9"/>
    <w:unhideWhenUsed/>
    <w:rsid w:val="004B54CA"/>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258BB"/>
    <w:rPr>
      <w:rFonts w:ascii="Arial" w:eastAsia="Times New Roman" w:hAnsi="Arial" w:cs="Arial"/>
      <w:b/>
      <w:color w:val="6B2876" w:themeColor="text2"/>
      <w:sz w:val="60"/>
      <w:szCs w:val="60"/>
      <w:lang w:eastAsia="ja-JP"/>
    </w:rPr>
  </w:style>
  <w:style w:type="character" w:customStyle="1" w:styleId="Heading2Char">
    <w:name w:val="Heading 2 Char"/>
    <w:link w:val="Heading2"/>
    <w:uiPriority w:val="9"/>
    <w:rsid w:val="00516F57"/>
    <w:rPr>
      <w:rFonts w:ascii="Arial" w:eastAsia="Times New Roman" w:hAnsi="Arial"/>
      <w:b/>
      <w:bCs/>
      <w:color w:val="6B2876" w:themeColor="text2"/>
      <w:sz w:val="40"/>
      <w:szCs w:val="40"/>
      <w:lang w:val="en-US" w:eastAsia="ja-JP"/>
    </w:rPr>
  </w:style>
  <w:style w:type="paragraph" w:customStyle="1" w:styleId="Tablebullet">
    <w:name w:val="Table bullet"/>
    <w:qFormat/>
    <w:rsid w:val="00A42A51"/>
    <w:pPr>
      <w:numPr>
        <w:numId w:val="19"/>
      </w:numPr>
    </w:pPr>
    <w:rPr>
      <w:rFonts w:ascii="Arial" w:eastAsia="Times New Roman" w:hAnsi="Arial"/>
      <w:sz w:val="24"/>
      <w:szCs w:val="24"/>
      <w:lang w:eastAsia="ja-JP"/>
    </w:rPr>
  </w:style>
  <w:style w:type="character" w:customStyle="1" w:styleId="Heading3Char">
    <w:name w:val="Heading 3 Char"/>
    <w:link w:val="Heading3"/>
    <w:uiPriority w:val="9"/>
    <w:rsid w:val="00516F57"/>
    <w:rPr>
      <w:rFonts w:ascii="Arial" w:eastAsia="Times New Roman" w:hAnsi="Arial"/>
      <w:b/>
      <w:color w:val="6B2876" w:themeColor="text2"/>
      <w:sz w:val="30"/>
      <w:szCs w:val="30"/>
      <w:lang w:val="en-US" w:eastAsia="ja-JP"/>
    </w:rPr>
  </w:style>
  <w:style w:type="character" w:customStyle="1" w:styleId="Heading4Char">
    <w:name w:val="Heading 4 Char"/>
    <w:link w:val="Heading4"/>
    <w:uiPriority w:val="9"/>
    <w:rsid w:val="00863C7F"/>
    <w:rPr>
      <w:rFonts w:ascii="Arial" w:eastAsia="Times New Roman" w:hAnsi="Arial"/>
      <w:b/>
      <w:sz w:val="24"/>
      <w:szCs w:val="24"/>
      <w:lang w:val="en-US" w:eastAsia="ja-JP"/>
    </w:rPr>
  </w:style>
  <w:style w:type="character" w:customStyle="1" w:styleId="Heading5Char">
    <w:name w:val="Heading 5 Char"/>
    <w:link w:val="Heading5"/>
    <w:uiPriority w:val="9"/>
    <w:rsid w:val="00863C7F"/>
    <w:rPr>
      <w:rFonts w:ascii="Arial" w:eastAsia="Times New Roman" w:hAnsi="Arial"/>
      <w:b/>
      <w:sz w:val="22"/>
      <w:szCs w:val="24"/>
      <w:lang w:val="en-US" w:eastAsia="ja-JP"/>
    </w:rPr>
  </w:style>
  <w:style w:type="character" w:customStyle="1" w:styleId="Heading6Char">
    <w:name w:val="Heading 6 Char"/>
    <w:link w:val="Heading6"/>
    <w:uiPriority w:val="9"/>
    <w:rsid w:val="00830A50"/>
    <w:rPr>
      <w:rFonts w:ascii="Arial" w:eastAsia="Times New Roman" w:hAnsi="Arial"/>
      <w:i/>
      <w:iCs/>
      <w:sz w:val="22"/>
      <w:szCs w:val="24"/>
      <w:lang w:val="en-US" w:eastAsia="ja-JP"/>
    </w:rPr>
  </w:style>
  <w:style w:type="character" w:customStyle="1" w:styleId="Heading7Char">
    <w:name w:val="Heading 7 Char"/>
    <w:link w:val="Heading7"/>
    <w:uiPriority w:val="9"/>
    <w:rsid w:val="004B54CA"/>
    <w:rPr>
      <w:rFonts w:ascii="Arial" w:eastAsia="Times New Roman" w:hAnsi="Arial" w:cs="Times New Roman"/>
      <w:i/>
      <w:iCs/>
    </w:rPr>
  </w:style>
  <w:style w:type="character" w:customStyle="1" w:styleId="Heading8Char">
    <w:name w:val="Heading 8 Char"/>
    <w:link w:val="Heading8"/>
    <w:uiPriority w:val="9"/>
    <w:rsid w:val="004B54CA"/>
    <w:rPr>
      <w:rFonts w:ascii="Arial" w:eastAsia="Times New Roman" w:hAnsi="Arial" w:cs="Times New Roman"/>
      <w:sz w:val="20"/>
      <w:szCs w:val="20"/>
    </w:rPr>
  </w:style>
  <w:style w:type="character" w:customStyle="1" w:styleId="Heading9Char">
    <w:name w:val="Heading 9 Char"/>
    <w:link w:val="Heading9"/>
    <w:uiPriority w:val="9"/>
    <w:rsid w:val="004B54CA"/>
    <w:rPr>
      <w:rFonts w:ascii="Arial" w:eastAsia="Times New Roman" w:hAnsi="Arial" w:cs="Times New Roman"/>
      <w:i/>
      <w:iCs/>
      <w:spacing w:val="5"/>
      <w:sz w:val="20"/>
      <w:szCs w:val="20"/>
    </w:rPr>
  </w:style>
  <w:style w:type="table" w:styleId="ListTable7Colorful-Accent6">
    <w:name w:val="List Table 7 Colorful Accent 6"/>
    <w:basedOn w:val="TableNormal"/>
    <w:uiPriority w:val="52"/>
    <w:rsid w:val="002A30E0"/>
    <w:rPr>
      <w:color w:val="0000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6"/>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000000" w:themeColor="accent6"/>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6"/>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000000" w:themeColor="accent6"/>
        </w:tcBorders>
        <w:shd w:val="clear" w:color="auto" w:fill="F9F9F9"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0AC8"/>
    <w:rPr>
      <w:color w:val="6B2876"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2876" w:themeColor="text1"/>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6B2876" w:themeColor="text1"/>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2876" w:themeColor="text1"/>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6B2876" w:themeColor="text1"/>
        </w:tcBorders>
        <w:shd w:val="clear" w:color="auto" w:fill="F9F9F9" w:themeFill="background1"/>
      </w:tcPr>
    </w:tblStylePr>
    <w:tblStylePr w:type="band1Vert">
      <w:tblPr/>
      <w:tcPr>
        <w:shd w:val="clear" w:color="auto" w:fill="E8CAED" w:themeFill="text1" w:themeFillTint="33"/>
      </w:tcPr>
    </w:tblStylePr>
    <w:tblStylePr w:type="band1Horz">
      <w:tblPr/>
      <w:tcPr>
        <w:shd w:val="clear" w:color="auto" w:fill="E8CAE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CurrentList1">
    <w:name w:val="Current List1"/>
    <w:uiPriority w:val="99"/>
    <w:rsid w:val="00940AC8"/>
    <w:pPr>
      <w:numPr>
        <w:numId w:val="20"/>
      </w:numPr>
    </w:pPr>
  </w:style>
  <w:style w:type="numbering" w:customStyle="1" w:styleId="CurrentList2">
    <w:name w:val="Current List2"/>
    <w:uiPriority w:val="99"/>
    <w:rsid w:val="00940AC8"/>
    <w:pPr>
      <w:numPr>
        <w:numId w:val="21"/>
      </w:numPr>
    </w:pPr>
  </w:style>
  <w:style w:type="numbering" w:customStyle="1" w:styleId="CurrentList3">
    <w:name w:val="Current List3"/>
    <w:uiPriority w:val="99"/>
    <w:rsid w:val="00940AC8"/>
    <w:pPr>
      <w:numPr>
        <w:numId w:val="22"/>
      </w:numPr>
    </w:pPr>
  </w:style>
  <w:style w:type="table" w:styleId="TableGridLight">
    <w:name w:val="Grid Table Light"/>
    <w:basedOn w:val="TableNormal"/>
    <w:uiPriority w:val="40"/>
    <w:rsid w:val="00940AC8"/>
    <w:tblPr>
      <w:tblBorders>
        <w:top w:val="single" w:sz="4" w:space="0" w:color="BABABA" w:themeColor="background1" w:themeShade="BF"/>
        <w:left w:val="single" w:sz="4" w:space="0" w:color="BABABA" w:themeColor="background1" w:themeShade="BF"/>
        <w:bottom w:val="single" w:sz="4" w:space="0" w:color="BABABA" w:themeColor="background1" w:themeShade="BF"/>
        <w:right w:val="single" w:sz="4" w:space="0" w:color="BABABA" w:themeColor="background1" w:themeShade="BF"/>
        <w:insideH w:val="single" w:sz="4" w:space="0" w:color="BABABA" w:themeColor="background1" w:themeShade="BF"/>
        <w:insideV w:val="single" w:sz="4" w:space="0" w:color="BABABA" w:themeColor="background1" w:themeShade="BF"/>
      </w:tblBorders>
    </w:tblPr>
  </w:style>
  <w:style w:type="paragraph" w:styleId="ListParagraph">
    <w:name w:val="List Paragraph"/>
    <w:basedOn w:val="Normal"/>
    <w:uiPriority w:val="34"/>
    <w:qFormat/>
    <w:rsid w:val="004B54CA"/>
    <w:pPr>
      <w:ind w:left="720"/>
      <w:contextualSpacing/>
    </w:pPr>
  </w:style>
  <w:style w:type="table" w:styleId="ListTable2">
    <w:name w:val="List Table 2"/>
    <w:basedOn w:val="TableNormal"/>
    <w:uiPriority w:val="47"/>
    <w:rsid w:val="00940AC8"/>
    <w:tblPr>
      <w:tblStyleRowBandSize w:val="1"/>
      <w:tblStyleColBandSize w:val="1"/>
      <w:tblBorders>
        <w:top w:val="single" w:sz="4" w:space="0" w:color="BA61C9" w:themeColor="text1" w:themeTint="99"/>
        <w:bottom w:val="single" w:sz="4" w:space="0" w:color="BA61C9" w:themeColor="text1" w:themeTint="99"/>
        <w:insideH w:val="single" w:sz="4" w:space="0" w:color="BA61C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CAED" w:themeFill="text1" w:themeFillTint="33"/>
      </w:tcPr>
    </w:tblStylePr>
    <w:tblStylePr w:type="band1Horz">
      <w:tblPr/>
      <w:tcPr>
        <w:shd w:val="clear" w:color="auto" w:fill="E8CAED" w:themeFill="text1" w:themeFillTint="33"/>
      </w:tcPr>
    </w:tblStylePr>
  </w:style>
  <w:style w:type="table" w:customStyle="1" w:styleId="Style1">
    <w:name w:val="Style1"/>
    <w:basedOn w:val="TableNormal"/>
    <w:uiPriority w:val="99"/>
    <w:rsid w:val="00940AC8"/>
    <w:tblPr/>
  </w:style>
  <w:style w:type="paragraph" w:styleId="Header">
    <w:name w:val="header"/>
    <w:aliases w:val="Security markings"/>
    <w:basedOn w:val="Normal"/>
    <w:link w:val="HeaderChar"/>
    <w:uiPriority w:val="99"/>
    <w:unhideWhenUsed/>
    <w:rsid w:val="00664E61"/>
    <w:pPr>
      <w:jc w:val="center"/>
    </w:pPr>
    <w:rPr>
      <w:b/>
      <w:color w:val="C00000"/>
    </w:rPr>
  </w:style>
  <w:style w:type="character" w:customStyle="1" w:styleId="HeaderChar">
    <w:name w:val="Header Char"/>
    <w:aliases w:val="Security markings Char"/>
    <w:link w:val="Header"/>
    <w:uiPriority w:val="99"/>
    <w:rsid w:val="00664E61"/>
    <w:rPr>
      <w:rFonts w:ascii="Arial" w:eastAsia="Times New Roman" w:hAnsi="Arial"/>
      <w:b/>
      <w:color w:val="C00000"/>
      <w:sz w:val="24"/>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rPr>
  </w:style>
  <w:style w:type="character" w:customStyle="1" w:styleId="FooterChar">
    <w:name w:val="Footer Char"/>
    <w:link w:val="Footer"/>
    <w:uiPriority w:val="99"/>
    <w:rsid w:val="00FA334F"/>
    <w:rPr>
      <w:rFonts w:ascii="Arial" w:eastAsia="Times New Roman"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19F1"/>
    <w:rPr>
      <w:rFonts w:ascii="Tahoma" w:eastAsia="Times New Roman" w:hAnsi="Tahoma" w:cs="Tahoma"/>
      <w:sz w:val="16"/>
      <w:szCs w:val="16"/>
      <w:lang w:val="en-US" w:eastAsia="ja-JP"/>
    </w:rPr>
  </w:style>
  <w:style w:type="paragraph" w:customStyle="1" w:styleId="Bullet">
    <w:name w:val="Bullet"/>
    <w:basedOn w:val="ListParagraph"/>
    <w:qFormat/>
    <w:rsid w:val="003820DF"/>
    <w:pPr>
      <w:numPr>
        <w:numId w:val="18"/>
      </w:numPr>
      <w:ind w:left="714" w:hanging="357"/>
    </w:pPr>
  </w:style>
  <w:style w:type="table" w:styleId="LightShading-Accent4">
    <w:name w:val="Light Shading Accent 4"/>
    <w:aliases w:val="NDIS purple table"/>
    <w:basedOn w:val="TableNormal"/>
    <w:uiPriority w:val="60"/>
    <w:rsid w:val="00761E08"/>
    <w:pPr>
      <w:keepLines/>
      <w:spacing w:after="80"/>
      <w:ind w:left="113" w:right="113"/>
    </w:pPr>
    <w:rPr>
      <w:rFonts w:ascii="Arial" w:eastAsia="Times New Roman" w:hAnsi="Arial"/>
      <w:lang w:val="en-US" w:eastAsia="ja-JP"/>
    </w:rPr>
    <w:tblPr>
      <w:tblStyleRowBandSize w:val="1"/>
      <w:tblStyleColBandSize w:val="1"/>
      <w:tblBorders>
        <w:top w:val="single" w:sz="4" w:space="0" w:color="6B2876" w:themeColor="text2"/>
        <w:bottom w:val="single" w:sz="4" w:space="0" w:color="6B2876" w:themeColor="text2"/>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sz w:val="22"/>
      </w:rPr>
      <w:tblPr/>
      <w:tcPr>
        <w:tcBorders>
          <w:top w:val="nil"/>
          <w:left w:val="nil"/>
          <w:bottom w:val="nil"/>
          <w:right w:val="nil"/>
          <w:insideH w:val="nil"/>
          <w:insideV w:val="nil"/>
          <w:tl2br w:val="nil"/>
          <w:tr2bl w:val="nil"/>
        </w:tcBorders>
        <w:shd w:val="clear" w:color="auto" w:fill="6B2976"/>
      </w:tcPr>
    </w:tblStylePr>
    <w:tblStylePr w:type="lastRow">
      <w:pPr>
        <w:spacing w:before="0" w:after="0" w:line="240" w:lineRule="auto"/>
      </w:pPr>
      <w:rPr>
        <w:b/>
        <w:bCs/>
      </w:rPr>
      <w:tblPr/>
      <w:tcPr>
        <w:tcBorders>
          <w:top w:val="single" w:sz="8" w:space="0" w:color="C5296D"/>
          <w:left w:val="nil"/>
          <w:bottom w:val="single" w:sz="8" w:space="0" w:color="C5296D"/>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3C7DA"/>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3820DF"/>
    <w:pPr>
      <w:numPr>
        <w:numId w:val="8"/>
      </w:numPr>
      <w:ind w:left="714" w:hanging="357"/>
      <w:contextualSpacing/>
    </w:pPr>
    <w:rPr>
      <w:rFonts w:cs="Arial"/>
      <w:spacing w:val="-3"/>
      <w:kern w:val="1"/>
      <w:szCs w:val="20"/>
      <w:shd w:val="clear" w:color="auto" w:fill="FFFFFF"/>
      <w:lang w:val="en-GB" w:eastAsia="en-US"/>
    </w:rPr>
  </w:style>
  <w:style w:type="paragraph" w:styleId="TOC1">
    <w:name w:val="toc 1"/>
    <w:basedOn w:val="Normal"/>
    <w:next w:val="Normal"/>
    <w:autoRedefine/>
    <w:uiPriority w:val="39"/>
    <w:unhideWhenUsed/>
    <w:qFormat/>
    <w:rsid w:val="00574D04"/>
    <w:pPr>
      <w:tabs>
        <w:tab w:val="right" w:pos="9016"/>
      </w:tabs>
      <w:spacing w:before="480" w:after="100"/>
    </w:pPr>
    <w:rPr>
      <w:noProof/>
    </w:r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uiPriority w:val="99"/>
    <w:unhideWhenUsed/>
    <w:rsid w:val="0040062A"/>
    <w:rPr>
      <w:color w:val="0432FF"/>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Securityinformation">
    <w:name w:val="Security information"/>
    <w:basedOn w:val="Normal"/>
    <w:link w:val="SecurityinformationChar"/>
    <w:qFormat/>
    <w:rsid w:val="001258BB"/>
    <w:pPr>
      <w:spacing w:after="240"/>
      <w:ind w:right="96"/>
    </w:pPr>
    <w:rPr>
      <w:b/>
      <w:color w:val="000000" w:themeColor="accent6"/>
      <w:sz w:val="28"/>
      <w:szCs w:val="28"/>
    </w:rPr>
  </w:style>
  <w:style w:type="table" w:styleId="TableGrid">
    <w:name w:val="Table Grid"/>
    <w:basedOn w:val="TableNormal"/>
    <w:uiPriority w:val="59"/>
    <w:rsid w:val="00EC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escription">
    <w:name w:val="Table Description"/>
    <w:basedOn w:val="Normal"/>
    <w:link w:val="TableDescriptionChar"/>
    <w:qFormat/>
    <w:rsid w:val="00830A50"/>
    <w:pPr>
      <w:spacing w:before="360" w:after="120"/>
    </w:pPr>
    <w:rPr>
      <w:bCs/>
      <w:u w:val="single"/>
    </w:rPr>
  </w:style>
  <w:style w:type="character" w:customStyle="1" w:styleId="TableDescriptionChar">
    <w:name w:val="Table Description Char"/>
    <w:link w:val="TableDescription"/>
    <w:rsid w:val="00830A50"/>
    <w:rPr>
      <w:rFonts w:ascii="Arial" w:eastAsia="Times New Roman" w:hAnsi="Arial"/>
      <w:bCs/>
      <w:sz w:val="22"/>
      <w:szCs w:val="24"/>
      <w:u w:val="single"/>
      <w:lang w:val="en-US" w:eastAsia="ja-JP"/>
    </w:rPr>
  </w:style>
  <w:style w:type="character" w:customStyle="1" w:styleId="SecurityinformationChar">
    <w:name w:val="Security information Char"/>
    <w:link w:val="Securityinformation"/>
    <w:rsid w:val="001258BB"/>
    <w:rPr>
      <w:rFonts w:ascii="Arial" w:eastAsia="Times New Roman" w:hAnsi="Arial"/>
      <w:b/>
      <w:color w:val="000000" w:themeColor="accent6"/>
      <w:sz w:val="28"/>
      <w:szCs w:val="28"/>
      <w:lang w:val="en-US" w:eastAsia="ja-JP"/>
    </w:rPr>
  </w:style>
  <w:style w:type="table" w:customStyle="1" w:styleId="Coverpagetable">
    <w:name w:val="Cover page table"/>
    <w:basedOn w:val="TableNormal"/>
    <w:uiPriority w:val="99"/>
    <w:rsid w:val="00066632"/>
    <w:rPr>
      <w:rFonts w:ascii="Arial" w:eastAsiaTheme="minorHAnsi" w:hAnsi="Arial" w:cs="Times New Roman (Body CS)"/>
      <w:color w:val="F9F9F9" w:themeColor="background1"/>
      <w:sz w:val="24"/>
      <w:szCs w:val="24"/>
      <w:lang w:eastAsia="en-US"/>
    </w:rPr>
    <w:tblPr/>
  </w:style>
  <w:style w:type="paragraph" w:customStyle="1" w:styleId="tablelistbullet">
    <w:name w:val="table list bullet"/>
    <w:basedOn w:val="ListParagraph"/>
    <w:qFormat/>
    <w:rsid w:val="00A42A51"/>
    <w:pPr>
      <w:tabs>
        <w:tab w:val="num" w:pos="360"/>
      </w:tabs>
      <w:spacing w:after="120" w:line="240" w:lineRule="auto"/>
    </w:pPr>
    <w:rPr>
      <w:rFonts w:eastAsia="MS Mincho" w:cs="FSMe-Bold"/>
      <w:spacing w:val="-2"/>
      <w:szCs w:val="20"/>
      <w:lang w:eastAsia="en-US"/>
    </w:rPr>
  </w:style>
  <w:style w:type="paragraph" w:styleId="Title">
    <w:name w:val="Title"/>
    <w:aliases w:val="Intro paragraph"/>
    <w:basedOn w:val="Normal"/>
    <w:next w:val="Normal"/>
    <w:link w:val="TitleChar"/>
    <w:uiPriority w:val="10"/>
    <w:qFormat/>
    <w:rsid w:val="00516F57"/>
    <w:pPr>
      <w:suppressAutoHyphens/>
      <w:spacing w:after="240" w:line="276" w:lineRule="auto"/>
    </w:pPr>
    <w:rPr>
      <w:rFonts w:eastAsiaTheme="majorEastAsia" w:cs="Arial"/>
      <w:color w:val="6B2876" w:themeColor="text2"/>
      <w:spacing w:val="-10"/>
      <w:kern w:val="28"/>
      <w:sz w:val="32"/>
      <w:szCs w:val="56"/>
      <w:lang w:val="en-AU" w:eastAsia="en-US"/>
    </w:rPr>
  </w:style>
  <w:style w:type="character" w:customStyle="1" w:styleId="TitleChar">
    <w:name w:val="Title Char"/>
    <w:aliases w:val="Intro paragraph Char"/>
    <w:basedOn w:val="DefaultParagraphFont"/>
    <w:link w:val="Title"/>
    <w:uiPriority w:val="10"/>
    <w:rsid w:val="00516F57"/>
    <w:rPr>
      <w:rFonts w:ascii="Arial" w:eastAsiaTheme="majorEastAsia" w:hAnsi="Arial" w:cs="Arial"/>
      <w:color w:val="6B2876" w:themeColor="text2"/>
      <w:spacing w:val="-10"/>
      <w:kern w:val="28"/>
      <w:sz w:val="32"/>
      <w:szCs w:val="56"/>
      <w:lang w:eastAsia="en-US"/>
    </w:rPr>
  </w:style>
  <w:style w:type="numbering" w:customStyle="1" w:styleId="CurrentList4">
    <w:name w:val="Current List4"/>
    <w:uiPriority w:val="99"/>
    <w:rsid w:val="003313CD"/>
    <w:pPr>
      <w:numPr>
        <w:numId w:val="23"/>
      </w:numPr>
    </w:pPr>
  </w:style>
  <w:style w:type="numbering" w:customStyle="1" w:styleId="CurrentList5">
    <w:name w:val="Current List5"/>
    <w:uiPriority w:val="99"/>
    <w:rsid w:val="003313CD"/>
    <w:pPr>
      <w:numPr>
        <w:numId w:val="24"/>
      </w:numPr>
    </w:pPr>
  </w:style>
  <w:style w:type="numbering" w:customStyle="1" w:styleId="CurrentList6">
    <w:name w:val="Current List6"/>
    <w:uiPriority w:val="99"/>
    <w:rsid w:val="003313CD"/>
    <w:pPr>
      <w:numPr>
        <w:numId w:val="25"/>
      </w:numPr>
    </w:pPr>
  </w:style>
  <w:style w:type="table" w:styleId="GridTable4">
    <w:name w:val="Grid Table 4"/>
    <w:basedOn w:val="TableNormal"/>
    <w:uiPriority w:val="49"/>
    <w:rsid w:val="00D3530B"/>
    <w:pPr>
      <w:spacing w:before="120" w:after="120"/>
    </w:pPr>
    <w:tblPr>
      <w:tblStyleRowBandSize w:val="1"/>
      <w:tblStyleColBandSize w:val="1"/>
      <w:tblBorders>
        <w:top w:val="single" w:sz="4" w:space="0" w:color="6B2876" w:themeColor="text2"/>
        <w:left w:val="single" w:sz="4" w:space="0" w:color="6B2876" w:themeColor="text2"/>
        <w:bottom w:val="single" w:sz="4" w:space="0" w:color="6B2876" w:themeColor="text2"/>
        <w:right w:val="single" w:sz="4" w:space="0" w:color="6B2876" w:themeColor="text2"/>
        <w:insideH w:val="single" w:sz="4" w:space="0" w:color="6B2876" w:themeColor="text2"/>
        <w:insideV w:val="single" w:sz="4" w:space="0" w:color="6B2876" w:themeColor="text2"/>
      </w:tblBorders>
    </w:tblPr>
    <w:tblStylePr w:type="firstRow">
      <w:rPr>
        <w:b/>
        <w:bCs/>
        <w:color w:val="F9F9F9" w:themeColor="background1"/>
      </w:rPr>
      <w:tblPr/>
      <w:tcPr>
        <w:tcBorders>
          <w:bottom w:val="nil"/>
          <w:insideH w:val="single" w:sz="4" w:space="0" w:color="F9F9F9" w:themeColor="background1"/>
          <w:insideV w:val="single" w:sz="4" w:space="0" w:color="F9F9F9" w:themeColor="background1"/>
        </w:tcBorders>
        <w:shd w:val="clear" w:color="auto" w:fill="6B2876" w:themeFill="text2"/>
      </w:tcPr>
    </w:tblStylePr>
    <w:tblStylePr w:type="lastRow">
      <w:rPr>
        <w:b/>
        <w:bCs/>
      </w:rPr>
    </w:tblStylePr>
    <w:tblStylePr w:type="firstCol">
      <w:rPr>
        <w:b/>
        <w:bCs/>
        <w:color w:val="F9F9F9" w:themeColor="background1"/>
      </w:rPr>
      <w:tblPr/>
      <w:tcPr>
        <w:tcBorders>
          <w:insideH w:val="single" w:sz="4" w:space="0" w:color="F9F9F9" w:themeColor="background1"/>
          <w:insideV w:val="single" w:sz="4" w:space="0" w:color="F9F9F9" w:themeColor="background1"/>
        </w:tcBorders>
        <w:shd w:val="clear" w:color="auto" w:fill="6B2876" w:themeFill="text2"/>
      </w:tcPr>
    </w:tblStylePr>
    <w:tblStylePr w:type="lastCol">
      <w:rPr>
        <w:b/>
        <w:bCs/>
      </w:rPr>
    </w:tblStylePr>
    <w:tblStylePr w:type="band1Vert">
      <w:tblPr/>
      <w:tcPr>
        <w:shd w:val="clear" w:color="auto" w:fill="F7EEF7"/>
      </w:tcPr>
    </w:tblStylePr>
    <w:tblStylePr w:type="band1Horz">
      <w:tblPr/>
      <w:tcPr>
        <w:shd w:val="clear" w:color="auto" w:fill="F7EEF7"/>
      </w:tcPr>
    </w:tblStylePr>
  </w:style>
  <w:style w:type="character" w:styleId="UnresolvedMention">
    <w:name w:val="Unresolved Mention"/>
    <w:basedOn w:val="DefaultParagraphFont"/>
    <w:uiPriority w:val="99"/>
    <w:semiHidden/>
    <w:unhideWhenUsed/>
    <w:rsid w:val="005A7AD2"/>
    <w:rPr>
      <w:color w:val="605E5C"/>
      <w:shd w:val="clear" w:color="auto" w:fill="E1DFDD"/>
    </w:rPr>
  </w:style>
  <w:style w:type="character" w:styleId="FollowedHyperlink">
    <w:name w:val="FollowedHyperlink"/>
    <w:basedOn w:val="DefaultParagraphFont"/>
    <w:uiPriority w:val="99"/>
    <w:semiHidden/>
    <w:unhideWhenUsed/>
    <w:rsid w:val="005A7AD2"/>
    <w:rPr>
      <w:color w:val="7F828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38927">
      <w:bodyDiv w:val="1"/>
      <w:marLeft w:val="0"/>
      <w:marRight w:val="0"/>
      <w:marTop w:val="0"/>
      <w:marBottom w:val="0"/>
      <w:divBdr>
        <w:top w:val="none" w:sz="0" w:space="0" w:color="auto"/>
        <w:left w:val="none" w:sz="0" w:space="0" w:color="auto"/>
        <w:bottom w:val="none" w:sz="0" w:space="0" w:color="auto"/>
        <w:right w:val="none" w:sz="0" w:space="0" w:color="auto"/>
      </w:divBdr>
    </w:div>
    <w:div w:id="197132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dis.gov.au/media/4591/download?attachment" TargetMode="External"/><Relationship Id="rId18" Type="http://schemas.openxmlformats.org/officeDocument/2006/relationships/hyperlink" Target="https://www.ndis.gov.au/participants/using-your-plan/self-management/paying-your-supports" TargetMode="External"/><Relationship Id="rId26" Type="http://schemas.openxmlformats.org/officeDocument/2006/relationships/hyperlink" Target="https://www.linkedin.com/company/national-disability-insurance-agency" TargetMode="External"/><Relationship Id="rId3" Type="http://schemas.openxmlformats.org/officeDocument/2006/relationships/customXml" Target="../customXml/item3.xml"/><Relationship Id="rId21" Type="http://schemas.openxmlformats.org/officeDocument/2006/relationships/hyperlink" Target="http://ndis.gov.au/"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ndis.gov.au/media/4104/download?attachment" TargetMode="External"/><Relationship Id="rId17" Type="http://schemas.openxmlformats.org/officeDocument/2006/relationships/hyperlink" Target="https://www.ndis.gov.au/participants/working-providers/making-service-agreement" TargetMode="External"/><Relationship Id="rId25" Type="http://schemas.openxmlformats.org/officeDocument/2006/relationships/hyperlink" Target="https://www.youtube.com/user/DisabilityCare"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ndis.gov.au/media/4594/download?attachment" TargetMode="External"/><Relationship Id="rId20" Type="http://schemas.openxmlformats.org/officeDocument/2006/relationships/hyperlink" Target="https://www.ndis.gov.au/participants/creating-your-plan/ways-manage-your-fundin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urguidelines.ndis.gov.au/supports-you-can-access-menu/equipment-and-technology/assistive-technology" TargetMode="External"/><Relationship Id="rId24" Type="http://schemas.openxmlformats.org/officeDocument/2006/relationships/hyperlink" Target="https://www.instagram.com/ndis_australia/"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ndis.gov.au/media/4592/download?attachment" TargetMode="External"/><Relationship Id="rId23" Type="http://schemas.openxmlformats.org/officeDocument/2006/relationships/hyperlink" Target="https://twitter.com/NDI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ndis.gov.au/participants/creating-your-plan/ways-manage-your-funding"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media/4591/download?attachment" TargetMode="External"/><Relationship Id="rId22" Type="http://schemas.openxmlformats.org/officeDocument/2006/relationships/hyperlink" Target="https://www.facebook.com/NDISAus" TargetMode="External"/><Relationship Id="rId27" Type="http://schemas.openxmlformats.org/officeDocument/2006/relationships/hyperlink" Target="http://relayservice.gov.au/"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Custom%20Office%20Templates\NDIS%20universal%20template%20-%20branded.dotx" TargetMode="External"/></Relationships>
</file>

<file path=word/theme/theme1.xml><?xml version="1.0" encoding="utf-8"?>
<a:theme xmlns:a="http://schemas.openxmlformats.org/drawingml/2006/main" name="Office Theme">
  <a:themeElements>
    <a:clrScheme name="Custom 1">
      <a:dk1>
        <a:srgbClr val="6B2876"/>
      </a:dk1>
      <a:lt1>
        <a:srgbClr val="F9F9F9"/>
      </a:lt1>
      <a:dk2>
        <a:srgbClr val="6B2876"/>
      </a:dk2>
      <a:lt2>
        <a:srgbClr val="F9FAF9"/>
      </a:lt2>
      <a:accent1>
        <a:srgbClr val="6B2876"/>
      </a:accent1>
      <a:accent2>
        <a:srgbClr val="6B2876"/>
      </a:accent2>
      <a:accent3>
        <a:srgbClr val="6B2876"/>
      </a:accent3>
      <a:accent4>
        <a:srgbClr val="6B2876"/>
      </a:accent4>
      <a:accent5>
        <a:srgbClr val="6B2876"/>
      </a:accent5>
      <a:accent6>
        <a:srgbClr val="000000"/>
      </a:accent6>
      <a:hlink>
        <a:srgbClr val="0563C1"/>
      </a:hlink>
      <a:folHlink>
        <a:srgbClr val="7F82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8" ma:contentTypeDescription="Create a new document." ma:contentTypeScope="" ma:versionID="61f0eba2961d38867fd50c48de401c2e">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224e614a8ec9f281dedbffdea28c06c0"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Readytopublish"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Readytopublish" ma:index="24" nillable="true" ma:displayName="Ready to publish" ma:format="Dropdown" ma:internalName="Readytopublish">
      <xsd:simpleType>
        <xsd:restriction base="dms:Text">
          <xsd:maxLength value="255"/>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d5e254-9c91-472a-9754-d482cfc5ecd8}"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2598ba4-4db0-4ba6-86e6-e93586821996" xsi:nil="true"/>
    <lcf76f155ced4ddcb4097134ff3c332f xmlns="62e6d7e0-8f69-4736-9de7-41af03e42ea2">
      <Terms xmlns="http://schemas.microsoft.com/office/infopath/2007/PartnerControls"/>
    </lcf76f155ced4ddcb4097134ff3c332f>
    <Readytopublish xmlns="62e6d7e0-8f69-4736-9de7-41af03e42ea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ED6BC-0335-4000-8836-BF58CEE42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689B0D-D11F-46D6-8965-1D744A93D2D1}">
  <ds:schemaRefs>
    <ds:schemaRef ds:uri="http://purl.org/dc/terms/"/>
    <ds:schemaRef ds:uri="http://schemas.microsoft.com/office/2006/metadata/properties"/>
    <ds:schemaRef ds:uri="http://www.w3.org/XML/1998/namespace"/>
    <ds:schemaRef ds:uri="a2598ba4-4db0-4ba6-86e6-e93586821996"/>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62e6d7e0-8f69-4736-9de7-41af03e42ea2"/>
    <ds:schemaRef ds:uri="http://purl.org/dc/dcmitype/"/>
  </ds:schemaRefs>
</ds:datastoreItem>
</file>

<file path=customXml/itemProps3.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4.xml><?xml version="1.0" encoding="utf-8"?>
<ds:datastoreItem xmlns:ds="http://schemas.openxmlformats.org/officeDocument/2006/customXml" ds:itemID="{60A4AC92-220E-4EF7-8079-60B37069D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NDIS universal template - branded.dotx</Template>
  <TotalTime>1</TotalTime>
  <Pages>6</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Elise McNamara</Manager>
  <Company>FaHCSIA</Company>
  <LinksUpToDate>false</LinksUpToDate>
  <CharactersWithSpaces>6219</CharactersWithSpaces>
  <SharedDoc>false</SharedDoc>
  <HLinks>
    <vt:vector size="108" baseType="variant">
      <vt:variant>
        <vt:i4>2490480</vt:i4>
      </vt:variant>
      <vt:variant>
        <vt:i4>51</vt:i4>
      </vt:variant>
      <vt:variant>
        <vt:i4>0</vt:i4>
      </vt:variant>
      <vt:variant>
        <vt:i4>5</vt:i4>
      </vt:variant>
      <vt:variant>
        <vt:lpwstr>http://relayservice.gov.au/</vt:lpwstr>
      </vt:variant>
      <vt:variant>
        <vt:lpwstr/>
      </vt:variant>
      <vt:variant>
        <vt:i4>1310729</vt:i4>
      </vt:variant>
      <vt:variant>
        <vt:i4>48</vt:i4>
      </vt:variant>
      <vt:variant>
        <vt:i4>0</vt:i4>
      </vt:variant>
      <vt:variant>
        <vt:i4>5</vt:i4>
      </vt:variant>
      <vt:variant>
        <vt:lpwstr>https://www.linkedin.com/company/national-disability-insurance-agency</vt:lpwstr>
      </vt:variant>
      <vt:variant>
        <vt:lpwstr/>
      </vt:variant>
      <vt:variant>
        <vt:i4>2228349</vt:i4>
      </vt:variant>
      <vt:variant>
        <vt:i4>45</vt:i4>
      </vt:variant>
      <vt:variant>
        <vt:i4>0</vt:i4>
      </vt:variant>
      <vt:variant>
        <vt:i4>5</vt:i4>
      </vt:variant>
      <vt:variant>
        <vt:lpwstr>https://www.youtube.com/user/DisabilityCare</vt:lpwstr>
      </vt:variant>
      <vt:variant>
        <vt:lpwstr/>
      </vt:variant>
      <vt:variant>
        <vt:i4>4194427</vt:i4>
      </vt:variant>
      <vt:variant>
        <vt:i4>42</vt:i4>
      </vt:variant>
      <vt:variant>
        <vt:i4>0</vt:i4>
      </vt:variant>
      <vt:variant>
        <vt:i4>5</vt:i4>
      </vt:variant>
      <vt:variant>
        <vt:lpwstr>https://www.instagram.com/ndis_australia/</vt:lpwstr>
      </vt:variant>
      <vt:variant>
        <vt:lpwstr/>
      </vt:variant>
      <vt:variant>
        <vt:i4>917586</vt:i4>
      </vt:variant>
      <vt:variant>
        <vt:i4>39</vt:i4>
      </vt:variant>
      <vt:variant>
        <vt:i4>0</vt:i4>
      </vt:variant>
      <vt:variant>
        <vt:i4>5</vt:i4>
      </vt:variant>
      <vt:variant>
        <vt:lpwstr>https://twitter.com/NDIS</vt:lpwstr>
      </vt:variant>
      <vt:variant>
        <vt:lpwstr/>
      </vt:variant>
      <vt:variant>
        <vt:i4>5439556</vt:i4>
      </vt:variant>
      <vt:variant>
        <vt:i4>36</vt:i4>
      </vt:variant>
      <vt:variant>
        <vt:i4>0</vt:i4>
      </vt:variant>
      <vt:variant>
        <vt:i4>5</vt:i4>
      </vt:variant>
      <vt:variant>
        <vt:lpwstr>https://www.facebook.com/NDISAus</vt:lpwstr>
      </vt:variant>
      <vt:variant>
        <vt:lpwstr/>
      </vt:variant>
      <vt:variant>
        <vt:i4>3539054</vt:i4>
      </vt:variant>
      <vt:variant>
        <vt:i4>33</vt:i4>
      </vt:variant>
      <vt:variant>
        <vt:i4>0</vt:i4>
      </vt:variant>
      <vt:variant>
        <vt:i4>5</vt:i4>
      </vt:variant>
      <vt:variant>
        <vt:lpwstr>http://ndis.gov.au/</vt:lpwstr>
      </vt:variant>
      <vt:variant>
        <vt:lpwstr/>
      </vt:variant>
      <vt:variant>
        <vt:i4>3539054</vt:i4>
      </vt:variant>
      <vt:variant>
        <vt:i4>30</vt:i4>
      </vt:variant>
      <vt:variant>
        <vt:i4>0</vt:i4>
      </vt:variant>
      <vt:variant>
        <vt:i4>5</vt:i4>
      </vt:variant>
      <vt:variant>
        <vt:lpwstr>http://ndis.gov.au/</vt:lpwstr>
      </vt:variant>
      <vt:variant>
        <vt:lpwstr/>
      </vt:variant>
      <vt:variant>
        <vt:i4>4784195</vt:i4>
      </vt:variant>
      <vt:variant>
        <vt:i4>27</vt:i4>
      </vt:variant>
      <vt:variant>
        <vt:i4>0</vt:i4>
      </vt:variant>
      <vt:variant>
        <vt:i4>5</vt:i4>
      </vt:variant>
      <vt:variant>
        <vt:lpwstr>https://www.ndis.gov.au/participants/creating-your-plan/ways-manage-your-funding</vt:lpwstr>
      </vt:variant>
      <vt:variant>
        <vt:lpwstr/>
      </vt:variant>
      <vt:variant>
        <vt:i4>4784195</vt:i4>
      </vt:variant>
      <vt:variant>
        <vt:i4>24</vt:i4>
      </vt:variant>
      <vt:variant>
        <vt:i4>0</vt:i4>
      </vt:variant>
      <vt:variant>
        <vt:i4>5</vt:i4>
      </vt:variant>
      <vt:variant>
        <vt:lpwstr>https://www.ndis.gov.au/participants/creating-your-plan/ways-manage-your-funding</vt:lpwstr>
      </vt:variant>
      <vt:variant>
        <vt:lpwstr/>
      </vt:variant>
      <vt:variant>
        <vt:i4>2359396</vt:i4>
      </vt:variant>
      <vt:variant>
        <vt:i4>21</vt:i4>
      </vt:variant>
      <vt:variant>
        <vt:i4>0</vt:i4>
      </vt:variant>
      <vt:variant>
        <vt:i4>5</vt:i4>
      </vt:variant>
      <vt:variant>
        <vt:lpwstr>https://www.ndis.gov.au/participants/using-your-plan/self-management/paying-your-supports</vt:lpwstr>
      </vt:variant>
      <vt:variant>
        <vt:lpwstr>how-do-i-make-a-payment-request</vt:lpwstr>
      </vt:variant>
      <vt:variant>
        <vt:i4>6881390</vt:i4>
      </vt:variant>
      <vt:variant>
        <vt:i4>18</vt:i4>
      </vt:variant>
      <vt:variant>
        <vt:i4>0</vt:i4>
      </vt:variant>
      <vt:variant>
        <vt:i4>5</vt:i4>
      </vt:variant>
      <vt:variant>
        <vt:lpwstr>https://www.ndis.gov.au/participants/working-providers/making-service-agreement</vt:lpwstr>
      </vt:variant>
      <vt:variant>
        <vt:lpwstr/>
      </vt:variant>
      <vt:variant>
        <vt:i4>7274600</vt:i4>
      </vt:variant>
      <vt:variant>
        <vt:i4>15</vt:i4>
      </vt:variant>
      <vt:variant>
        <vt:i4>0</vt:i4>
      </vt:variant>
      <vt:variant>
        <vt:i4>5</vt:i4>
      </vt:variant>
      <vt:variant>
        <vt:lpwstr>https://www.ndis.gov.au/media/4594/download?attachment</vt:lpwstr>
      </vt:variant>
      <vt:variant>
        <vt:lpwstr/>
      </vt:variant>
      <vt:variant>
        <vt:i4>6881384</vt:i4>
      </vt:variant>
      <vt:variant>
        <vt:i4>12</vt:i4>
      </vt:variant>
      <vt:variant>
        <vt:i4>0</vt:i4>
      </vt:variant>
      <vt:variant>
        <vt:i4>5</vt:i4>
      </vt:variant>
      <vt:variant>
        <vt:lpwstr>https://www.ndis.gov.au/media/4592/download?attachment</vt:lpwstr>
      </vt:variant>
      <vt:variant>
        <vt:lpwstr/>
      </vt:variant>
      <vt:variant>
        <vt:i4>6946920</vt:i4>
      </vt:variant>
      <vt:variant>
        <vt:i4>9</vt:i4>
      </vt:variant>
      <vt:variant>
        <vt:i4>0</vt:i4>
      </vt:variant>
      <vt:variant>
        <vt:i4>5</vt:i4>
      </vt:variant>
      <vt:variant>
        <vt:lpwstr>https://www.ndis.gov.au/media/4591/download?attachment</vt:lpwstr>
      </vt:variant>
      <vt:variant>
        <vt:lpwstr/>
      </vt:variant>
      <vt:variant>
        <vt:i4>6946920</vt:i4>
      </vt:variant>
      <vt:variant>
        <vt:i4>6</vt:i4>
      </vt:variant>
      <vt:variant>
        <vt:i4>0</vt:i4>
      </vt:variant>
      <vt:variant>
        <vt:i4>5</vt:i4>
      </vt:variant>
      <vt:variant>
        <vt:lpwstr>https://www.ndis.gov.au/media/4591/download?attachment</vt:lpwstr>
      </vt:variant>
      <vt:variant>
        <vt:lpwstr/>
      </vt:variant>
      <vt:variant>
        <vt:i4>7012449</vt:i4>
      </vt:variant>
      <vt:variant>
        <vt:i4>3</vt:i4>
      </vt:variant>
      <vt:variant>
        <vt:i4>0</vt:i4>
      </vt:variant>
      <vt:variant>
        <vt:i4>5</vt:i4>
      </vt:variant>
      <vt:variant>
        <vt:lpwstr>https://www.ndis.gov.au/media/4104/download?attachment</vt:lpwstr>
      </vt:variant>
      <vt:variant>
        <vt:lpwstr/>
      </vt:variant>
      <vt:variant>
        <vt:i4>4456540</vt:i4>
      </vt:variant>
      <vt:variant>
        <vt:i4>0</vt:i4>
      </vt:variant>
      <vt:variant>
        <vt:i4>0</vt:i4>
      </vt:variant>
      <vt:variant>
        <vt:i4>5</vt:i4>
      </vt:variant>
      <vt:variant>
        <vt:lpwstr>https://ourguidelines.ndis.gov.au/supports-you-can-access-menu/equipment-and-technology/assistive-technology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 sheet - buying mid cost assistive technology</dc:title>
  <dc:subject>Tip sheet</dc:subject>
  <dc:creator>Lindquist, Michael</dc:creator>
  <cp:keywords>Tip sheet;Assisted Technology;buying mid cost assistive technology</cp:keywords>
  <dc:description/>
  <cp:lastModifiedBy>Warner, Sarah</cp:lastModifiedBy>
  <cp:revision>2</cp:revision>
  <cp:lastPrinted>2023-06-10T00:02:00Z</cp:lastPrinted>
  <dcterms:created xsi:type="dcterms:W3CDTF">2023-07-05T00:29:00Z</dcterms:created>
  <dcterms:modified xsi:type="dcterms:W3CDTF">2023-07-05T00:29:00Z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NDIALocation_1">
    <vt:lpwstr>Australia-wide|128ca0ae-5e24-49e1-a2ce-f7dc74366abc</vt:lpwstr>
  </property>
  <property fmtid="{D5CDD505-2E9C-101B-9397-08002B2CF9AE}" pid="9" name="DocumentStatus_1">
    <vt:lpwstr>Approved|38d2d1ad-195e-4428-a55d-25a6b10fdc1d</vt:lpwstr>
  </property>
  <property fmtid="{D5CDD505-2E9C-101B-9397-08002B2CF9AE}" pid="10" name="NDIAAudience_1">
    <vt:lpwstr>All staff|60152733-a6e9-4070-8d91-7ad5c325687c</vt:lpwstr>
  </property>
  <property fmtid="{D5CDD505-2E9C-101B-9397-08002B2CF9AE}" pid="11" name="TaxKeywordTaxHTField">
    <vt:lpwstr/>
  </property>
  <property fmtid="{D5CDD505-2E9C-101B-9397-08002B2CF9AE}" pid="12" name="TaxCatchAll">
    <vt:lpwstr>20;#;#12;#;#2;#;#1;#</vt:lpwstr>
  </property>
  <property fmtid="{D5CDD505-2E9C-101B-9397-08002B2CF9AE}" pid="13" name="DocumentType_1">
    <vt:lpwstr>Template|134e8c49-a2b9-47ae-b156-db0bee5ca248</vt:lpwstr>
  </property>
  <property fmtid="{D5CDD505-2E9C-101B-9397-08002B2CF9AE}" pid="14" name="ApprovedDate">
    <vt:lpwstr/>
  </property>
  <property fmtid="{D5CDD505-2E9C-101B-9397-08002B2CF9AE}" pid="15" name="ReviewDate">
    <vt:lpwstr/>
  </property>
  <property fmtid="{D5CDD505-2E9C-101B-9397-08002B2CF9AE}" pid="16" name="EffectiveDate">
    <vt:lpwstr/>
  </property>
  <property fmtid="{D5CDD505-2E9C-101B-9397-08002B2CF9AE}" pid="17" name="ResponsibleTeam">
    <vt:lpwstr/>
  </property>
  <property fmtid="{D5CDD505-2E9C-101B-9397-08002B2CF9AE}" pid="18" name="DocumentID">
    <vt:lpwstr/>
  </property>
  <property fmtid="{D5CDD505-2E9C-101B-9397-08002B2CF9AE}" pid="19" name="Subject matter">
    <vt:lpwstr/>
  </property>
  <property fmtid="{D5CDD505-2E9C-101B-9397-08002B2CF9AE}" pid="20" name="MSIP_Label_2b83f8d7-e91f-4eee-a336-52a8061c0503_Enabled">
    <vt:lpwstr>true</vt:lpwstr>
  </property>
  <property fmtid="{D5CDD505-2E9C-101B-9397-08002B2CF9AE}" pid="21" name="MSIP_Label_2b83f8d7-e91f-4eee-a336-52a8061c0503_SetDate">
    <vt:lpwstr>2023-02-13T04:35:24Z</vt:lpwstr>
  </property>
  <property fmtid="{D5CDD505-2E9C-101B-9397-08002B2CF9AE}" pid="22" name="MSIP_Label_2b83f8d7-e91f-4eee-a336-52a8061c0503_Method">
    <vt:lpwstr>Privileged</vt:lpwstr>
  </property>
  <property fmtid="{D5CDD505-2E9C-101B-9397-08002B2CF9AE}" pid="23" name="MSIP_Label_2b83f8d7-e91f-4eee-a336-52a8061c0503_Name">
    <vt:lpwstr>OFFICIAL</vt:lpwstr>
  </property>
  <property fmtid="{D5CDD505-2E9C-101B-9397-08002B2CF9AE}" pid="24" name="MSIP_Label_2b83f8d7-e91f-4eee-a336-52a8061c0503_SiteId">
    <vt:lpwstr>cd778b65-752d-454a-87cf-b9990fe58993</vt:lpwstr>
  </property>
  <property fmtid="{D5CDD505-2E9C-101B-9397-08002B2CF9AE}" pid="25" name="MSIP_Label_2b83f8d7-e91f-4eee-a336-52a8061c0503_ActionId">
    <vt:lpwstr>82dbecc2-2e41-4adf-86de-79f227606ed6</vt:lpwstr>
  </property>
  <property fmtid="{D5CDD505-2E9C-101B-9397-08002B2CF9AE}" pid="26" name="MSIP_Label_2b83f8d7-e91f-4eee-a336-52a8061c0503_ContentBits">
    <vt:lpwstr>0</vt:lpwstr>
  </property>
  <property fmtid="{D5CDD505-2E9C-101B-9397-08002B2CF9AE}" pid="27" name="MediaServiceImageTags">
    <vt:lpwstr/>
  </property>
</Properties>
</file>